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6BEE" w:rsidRPr="005D5171" w:rsidRDefault="006B6BEE" w:rsidP="008A3E6E">
      <w:pPr>
        <w:ind w:left="-1701" w:firstLine="1701"/>
        <w:jc w:val="center"/>
        <w:rPr>
          <w:rFonts w:ascii="Times New Roman" w:hAnsi="Times New Roman" w:cs="Times New Roman"/>
          <w:b/>
        </w:rPr>
      </w:pPr>
      <w:r w:rsidRPr="005D5171">
        <w:rPr>
          <w:rFonts w:ascii="Times New Roman" w:hAnsi="Times New Roman" w:cs="Times New Roman"/>
          <w:b/>
        </w:rPr>
        <w:t>Муниципальное автономное учреждение</w:t>
      </w:r>
    </w:p>
    <w:p w:rsidR="006B6BEE" w:rsidRPr="005D5171" w:rsidRDefault="006B6BEE" w:rsidP="008A3E6E">
      <w:pPr>
        <w:ind w:left="-1701" w:firstLine="1701"/>
        <w:jc w:val="center"/>
        <w:rPr>
          <w:rFonts w:ascii="Times New Roman" w:hAnsi="Times New Roman" w:cs="Times New Roman"/>
          <w:b/>
        </w:rPr>
      </w:pPr>
      <w:r w:rsidRPr="005D5171">
        <w:rPr>
          <w:rFonts w:ascii="Times New Roman" w:hAnsi="Times New Roman" w:cs="Times New Roman"/>
          <w:b/>
        </w:rPr>
        <w:t>дополнительного образования</w:t>
      </w:r>
    </w:p>
    <w:p w:rsidR="006B6BEE" w:rsidRPr="005D5171" w:rsidRDefault="006B6BEE" w:rsidP="008A3E6E">
      <w:pPr>
        <w:ind w:left="-1701" w:firstLine="1701"/>
        <w:jc w:val="center"/>
        <w:rPr>
          <w:rFonts w:ascii="Times New Roman" w:hAnsi="Times New Roman" w:cs="Times New Roman"/>
          <w:b/>
        </w:rPr>
      </w:pPr>
      <w:r w:rsidRPr="005D5171">
        <w:rPr>
          <w:rFonts w:ascii="Times New Roman" w:hAnsi="Times New Roman" w:cs="Times New Roman"/>
          <w:b/>
        </w:rPr>
        <w:t>«Детская школа искусств»</w:t>
      </w:r>
    </w:p>
    <w:p w:rsidR="006B6BEE" w:rsidRDefault="006B6BEE" w:rsidP="008A3E6E">
      <w:pPr>
        <w:ind w:left="-1701" w:firstLine="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6B6BEE" w:rsidRDefault="006B6BEE" w:rsidP="008A3E6E">
      <w:pPr>
        <w:ind w:left="-1701" w:firstLine="170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7252">
        <w:rPr>
          <w:rFonts w:ascii="Times New Roman" w:hAnsi="Times New Roman" w:cs="Times New Roman"/>
        </w:rPr>
        <w:t xml:space="preserve"> </w:t>
      </w:r>
    </w:p>
    <w:p w:rsidR="00666599" w:rsidRDefault="00666599" w:rsidP="00666599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136597841"/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666599" w:rsidRDefault="00666599" w:rsidP="0066659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Епифанова О.П. 14.06.2022г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66599" w:rsidRDefault="00666599" w:rsidP="0066659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8CCC5EFB-0341-48B5-945B-BC5299008AE0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666599" w:rsidRDefault="00666599" w:rsidP="00666599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Приняты педагогическим советом протокол от 01.06.2022г.№6</w:t>
      </w:r>
      <w:bookmarkEnd w:id="0"/>
    </w:p>
    <w:p w:rsidR="006B6BEE" w:rsidRDefault="006B6BEE" w:rsidP="008A3E6E">
      <w:pPr>
        <w:ind w:left="-1701" w:firstLine="1701"/>
        <w:jc w:val="center"/>
        <w:rPr>
          <w:rFonts w:ascii="Times New Roman" w:hAnsi="Times New Roman" w:cs="Times New Roman"/>
        </w:rPr>
      </w:pPr>
    </w:p>
    <w:p w:rsidR="006B6BEE" w:rsidRDefault="006B6BEE" w:rsidP="008A3E6E">
      <w:pPr>
        <w:ind w:left="-1701" w:firstLine="1701"/>
        <w:jc w:val="center"/>
        <w:rPr>
          <w:rFonts w:ascii="Times New Roman" w:hAnsi="Times New Roman" w:cs="Times New Roman"/>
        </w:rPr>
      </w:pPr>
    </w:p>
    <w:p w:rsidR="006B6BEE" w:rsidRDefault="006B6BEE" w:rsidP="008A3E6E">
      <w:pPr>
        <w:ind w:left="-1701" w:firstLine="1701"/>
        <w:jc w:val="center"/>
        <w:rPr>
          <w:rFonts w:ascii="Times New Roman" w:hAnsi="Times New Roman" w:cs="Times New Roman"/>
        </w:rPr>
      </w:pPr>
    </w:p>
    <w:p w:rsidR="006B6BEE" w:rsidRDefault="006B6BEE" w:rsidP="008A3E6E">
      <w:pPr>
        <w:ind w:left="-1701" w:firstLine="1701"/>
        <w:jc w:val="center"/>
        <w:rPr>
          <w:rFonts w:ascii="Times New Roman" w:hAnsi="Times New Roman" w:cs="Times New Roman"/>
        </w:rPr>
      </w:pPr>
    </w:p>
    <w:p w:rsidR="006B6BEE" w:rsidRDefault="006B6BEE" w:rsidP="008A3E6E">
      <w:pPr>
        <w:ind w:left="-1701" w:firstLine="1701"/>
        <w:jc w:val="center"/>
        <w:rPr>
          <w:rFonts w:ascii="Times New Roman" w:hAnsi="Times New Roman" w:cs="Times New Roman"/>
        </w:rPr>
      </w:pPr>
    </w:p>
    <w:p w:rsidR="006B6BEE" w:rsidRDefault="006B6BEE" w:rsidP="008A3E6E">
      <w:pPr>
        <w:ind w:left="-1701" w:firstLine="1701"/>
        <w:jc w:val="center"/>
        <w:rPr>
          <w:rFonts w:ascii="Times New Roman" w:hAnsi="Times New Roman" w:cs="Times New Roman"/>
        </w:rPr>
      </w:pPr>
    </w:p>
    <w:p w:rsidR="006B6BEE" w:rsidRDefault="006B6BEE" w:rsidP="008A3E6E">
      <w:pPr>
        <w:pStyle w:val="Default"/>
        <w:ind w:left="-1701" w:firstLine="1701"/>
        <w:rPr>
          <w:sz w:val="28"/>
          <w:szCs w:val="28"/>
        </w:rPr>
      </w:pPr>
    </w:p>
    <w:p w:rsidR="006B6BEE" w:rsidRDefault="006B6BEE" w:rsidP="008A3E6E">
      <w:pPr>
        <w:pStyle w:val="Default"/>
        <w:ind w:left="-1701" w:firstLine="17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:rsidR="006B6BEE" w:rsidRDefault="006B6BEE" w:rsidP="008A3E6E">
      <w:pPr>
        <w:pStyle w:val="Default"/>
        <w:ind w:left="-1701" w:firstLine="170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итоговой аттестации обучающихся</w:t>
      </w:r>
    </w:p>
    <w:p w:rsidR="006B6BEE" w:rsidRDefault="006B6BEE" w:rsidP="008A3E6E">
      <w:pPr>
        <w:pStyle w:val="Default"/>
        <w:ind w:left="-1701" w:firstLine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предпрофессиональной программе </w:t>
      </w:r>
    </w:p>
    <w:p w:rsidR="006B6BEE" w:rsidRDefault="006B6BEE" w:rsidP="008A3E6E">
      <w:pPr>
        <w:pStyle w:val="Default"/>
        <w:ind w:left="-1701" w:firstLine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области </w:t>
      </w:r>
      <w:proofErr w:type="gramStart"/>
      <w:r>
        <w:rPr>
          <w:b/>
          <w:sz w:val="28"/>
          <w:szCs w:val="28"/>
        </w:rPr>
        <w:t>музыкального  искусства</w:t>
      </w:r>
      <w:proofErr w:type="gramEnd"/>
    </w:p>
    <w:p w:rsidR="006B6BEE" w:rsidRDefault="006B6BEE" w:rsidP="008A3E6E">
      <w:pPr>
        <w:pStyle w:val="Default"/>
        <w:ind w:left="-1701" w:firstLine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6F93">
        <w:rPr>
          <w:b/>
          <w:sz w:val="28"/>
          <w:szCs w:val="28"/>
        </w:rPr>
        <w:t>Народные</w:t>
      </w:r>
      <w:r>
        <w:rPr>
          <w:b/>
          <w:sz w:val="28"/>
          <w:szCs w:val="28"/>
        </w:rPr>
        <w:t xml:space="preserve"> инструменты»</w:t>
      </w:r>
    </w:p>
    <w:p w:rsidR="006B6BEE" w:rsidRDefault="006B6BEE" w:rsidP="008A3E6E">
      <w:pPr>
        <w:pStyle w:val="Default"/>
        <w:ind w:left="-1701" w:firstLine="1701"/>
        <w:jc w:val="center"/>
        <w:rPr>
          <w:b/>
          <w:sz w:val="28"/>
          <w:szCs w:val="28"/>
        </w:rPr>
      </w:pPr>
    </w:p>
    <w:p w:rsidR="006B6BEE" w:rsidRDefault="006B6BEE" w:rsidP="008A3E6E">
      <w:pPr>
        <w:pStyle w:val="Default"/>
        <w:ind w:left="-1701" w:firstLine="17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освоения программы – </w:t>
      </w:r>
      <w:r w:rsidR="004F70DE">
        <w:rPr>
          <w:sz w:val="28"/>
          <w:szCs w:val="28"/>
        </w:rPr>
        <w:t xml:space="preserve"> </w:t>
      </w:r>
      <w:r>
        <w:rPr>
          <w:sz w:val="28"/>
          <w:szCs w:val="28"/>
        </w:rPr>
        <w:t>8 лет</w:t>
      </w:r>
    </w:p>
    <w:p w:rsidR="006B6BEE" w:rsidRDefault="006B6BEE" w:rsidP="008A3E6E">
      <w:pPr>
        <w:pStyle w:val="Default"/>
        <w:ind w:left="-1701" w:firstLine="1701"/>
        <w:rPr>
          <w:sz w:val="28"/>
          <w:szCs w:val="28"/>
        </w:rPr>
      </w:pPr>
    </w:p>
    <w:p w:rsidR="006B6BEE" w:rsidRDefault="006B6BEE" w:rsidP="008A3E6E">
      <w:pPr>
        <w:pStyle w:val="Default"/>
        <w:ind w:left="-1701" w:firstLine="1701"/>
        <w:rPr>
          <w:sz w:val="28"/>
          <w:szCs w:val="28"/>
        </w:rPr>
      </w:pPr>
    </w:p>
    <w:p w:rsidR="006B6BEE" w:rsidRDefault="006B6BEE" w:rsidP="008A3E6E">
      <w:pPr>
        <w:pStyle w:val="Default"/>
        <w:ind w:left="-1701" w:firstLine="1701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6BEE" w:rsidRDefault="006B6BEE" w:rsidP="008A3E6E">
      <w:pPr>
        <w:pStyle w:val="Default"/>
        <w:ind w:left="-1701" w:firstLine="1701"/>
        <w:jc w:val="right"/>
        <w:rPr>
          <w:bCs/>
          <w:sz w:val="28"/>
          <w:szCs w:val="28"/>
        </w:rPr>
      </w:pPr>
    </w:p>
    <w:p w:rsidR="006B6BEE" w:rsidRPr="00666599" w:rsidRDefault="006B6BEE" w:rsidP="00666599">
      <w:pPr>
        <w:pStyle w:val="Default"/>
        <w:ind w:left="-1701" w:firstLine="1701"/>
        <w:jc w:val="center"/>
        <w:rPr>
          <w:b/>
          <w:bCs/>
          <w:sz w:val="28"/>
          <w:szCs w:val="28"/>
        </w:rPr>
      </w:pPr>
    </w:p>
    <w:p w:rsidR="006B6BEE" w:rsidRDefault="006B6BEE" w:rsidP="008A3E6E">
      <w:pPr>
        <w:pStyle w:val="Default"/>
        <w:ind w:left="-1701" w:firstLine="1701"/>
        <w:jc w:val="center"/>
        <w:rPr>
          <w:b/>
          <w:bCs/>
          <w:sz w:val="28"/>
          <w:szCs w:val="28"/>
        </w:rPr>
      </w:pPr>
    </w:p>
    <w:p w:rsidR="006B6BEE" w:rsidRDefault="006B6BEE" w:rsidP="008A3E6E">
      <w:pPr>
        <w:pStyle w:val="Default"/>
        <w:ind w:left="-1701" w:firstLine="1701"/>
        <w:rPr>
          <w:b/>
          <w:bCs/>
          <w:sz w:val="28"/>
          <w:szCs w:val="28"/>
        </w:rPr>
      </w:pPr>
    </w:p>
    <w:p w:rsidR="006B6BEE" w:rsidRDefault="006B6BEE" w:rsidP="008A3E6E">
      <w:pPr>
        <w:pStyle w:val="Default"/>
        <w:ind w:left="-1701" w:firstLine="1701"/>
        <w:rPr>
          <w:b/>
          <w:bCs/>
          <w:sz w:val="28"/>
          <w:szCs w:val="28"/>
        </w:rPr>
      </w:pPr>
    </w:p>
    <w:p w:rsidR="006B6BEE" w:rsidRDefault="006B6BEE" w:rsidP="008A3E6E">
      <w:pPr>
        <w:pStyle w:val="Default"/>
        <w:ind w:left="-1701" w:firstLine="1701"/>
        <w:rPr>
          <w:b/>
          <w:bCs/>
          <w:sz w:val="28"/>
          <w:szCs w:val="28"/>
        </w:rPr>
      </w:pPr>
    </w:p>
    <w:p w:rsidR="00777252" w:rsidRDefault="00777252" w:rsidP="008A3E6E">
      <w:pPr>
        <w:pStyle w:val="Default"/>
        <w:ind w:left="-1701" w:firstLine="1701"/>
        <w:rPr>
          <w:b/>
          <w:bCs/>
          <w:sz w:val="28"/>
          <w:szCs w:val="28"/>
        </w:rPr>
      </w:pPr>
    </w:p>
    <w:p w:rsidR="00777252" w:rsidRDefault="00777252" w:rsidP="008A3E6E">
      <w:pPr>
        <w:pStyle w:val="Default"/>
        <w:ind w:left="-1701" w:firstLine="1701"/>
        <w:rPr>
          <w:b/>
          <w:bCs/>
          <w:sz w:val="28"/>
          <w:szCs w:val="28"/>
        </w:rPr>
      </w:pPr>
    </w:p>
    <w:p w:rsidR="00777252" w:rsidRDefault="00777252" w:rsidP="008A3E6E">
      <w:pPr>
        <w:pStyle w:val="Default"/>
        <w:ind w:left="-1701" w:firstLine="1701"/>
        <w:rPr>
          <w:b/>
          <w:bCs/>
          <w:sz w:val="28"/>
          <w:szCs w:val="28"/>
        </w:rPr>
      </w:pPr>
    </w:p>
    <w:p w:rsidR="00777252" w:rsidRDefault="00777252" w:rsidP="008A3E6E">
      <w:pPr>
        <w:pStyle w:val="Default"/>
        <w:ind w:left="-1701" w:firstLine="1701"/>
        <w:rPr>
          <w:b/>
          <w:bCs/>
          <w:sz w:val="28"/>
          <w:szCs w:val="28"/>
        </w:rPr>
      </w:pPr>
    </w:p>
    <w:p w:rsidR="00777252" w:rsidRDefault="00777252" w:rsidP="008A3E6E">
      <w:pPr>
        <w:pStyle w:val="Default"/>
        <w:ind w:left="-1701" w:firstLine="1701"/>
        <w:rPr>
          <w:b/>
          <w:bCs/>
          <w:sz w:val="28"/>
          <w:szCs w:val="28"/>
        </w:rPr>
      </w:pPr>
    </w:p>
    <w:p w:rsidR="00777252" w:rsidRDefault="00777252" w:rsidP="008A3E6E">
      <w:pPr>
        <w:pStyle w:val="Default"/>
        <w:ind w:left="-1701" w:firstLine="1701"/>
        <w:rPr>
          <w:b/>
          <w:bCs/>
          <w:sz w:val="28"/>
          <w:szCs w:val="28"/>
        </w:rPr>
      </w:pPr>
    </w:p>
    <w:p w:rsidR="00777252" w:rsidRDefault="00777252" w:rsidP="008A3E6E">
      <w:pPr>
        <w:pStyle w:val="Default"/>
        <w:ind w:left="-1701" w:firstLine="1701"/>
        <w:rPr>
          <w:b/>
          <w:bCs/>
          <w:sz w:val="28"/>
          <w:szCs w:val="28"/>
        </w:rPr>
      </w:pPr>
    </w:p>
    <w:p w:rsidR="00777252" w:rsidRDefault="00777252" w:rsidP="008A3E6E">
      <w:pPr>
        <w:pStyle w:val="Default"/>
        <w:ind w:left="-1701" w:firstLine="1701"/>
        <w:rPr>
          <w:b/>
          <w:bCs/>
          <w:sz w:val="28"/>
          <w:szCs w:val="28"/>
        </w:rPr>
      </w:pPr>
    </w:p>
    <w:p w:rsidR="006B6BEE" w:rsidRPr="00666599" w:rsidRDefault="008A3E6E" w:rsidP="00666599">
      <w:pPr>
        <w:pStyle w:val="Default"/>
        <w:ind w:left="-1701" w:firstLine="1701"/>
        <w:jc w:val="center"/>
        <w:rPr>
          <w:bCs/>
        </w:rPr>
        <w:sectPr w:rsidR="006B6BEE" w:rsidRPr="00666599" w:rsidSect="008A3E6E">
          <w:pgSz w:w="11900" w:h="16840"/>
          <w:pgMar w:top="1129" w:right="1605" w:bottom="1177" w:left="1418" w:header="701" w:footer="3" w:gutter="0"/>
          <w:pgNumType w:start="1"/>
          <w:cols w:space="720"/>
        </w:sectPr>
      </w:pPr>
      <w:r>
        <w:rPr>
          <w:bCs/>
        </w:rPr>
        <w:t xml:space="preserve">пгт </w:t>
      </w:r>
      <w:r w:rsidR="006B6BEE">
        <w:rPr>
          <w:bCs/>
        </w:rPr>
        <w:t>Верх-Нейвинский</w:t>
      </w:r>
      <w:r>
        <w:rPr>
          <w:bCs/>
        </w:rPr>
        <w:t>, 20</w:t>
      </w:r>
      <w:r w:rsidR="00666599">
        <w:rPr>
          <w:bCs/>
        </w:rPr>
        <w:t>22</w:t>
      </w:r>
    </w:p>
    <w:p w:rsidR="005D5171" w:rsidRDefault="005D5171" w:rsidP="00666599">
      <w:pPr>
        <w:pStyle w:val="11"/>
        <w:spacing w:after="300"/>
        <w:ind w:firstLine="0"/>
      </w:pPr>
    </w:p>
    <w:p w:rsidR="006B6BEE" w:rsidRDefault="006B6BEE" w:rsidP="006B6BEE">
      <w:pPr>
        <w:pStyle w:val="11"/>
        <w:spacing w:after="300"/>
      </w:pPr>
      <w:r>
        <w:t>Разработчик:</w:t>
      </w:r>
    </w:p>
    <w:p w:rsidR="006B6BEE" w:rsidRDefault="006B6BEE" w:rsidP="0012183A">
      <w:pPr>
        <w:pStyle w:val="11"/>
        <w:ind w:firstLine="0"/>
      </w:pPr>
      <w:r>
        <w:t>Малова Ольга Викторовна – заместитель директора по учебной работе</w:t>
      </w:r>
    </w:p>
    <w:p w:rsidR="006B6BEE" w:rsidRDefault="006B6BEE" w:rsidP="006B6BEE">
      <w:pPr>
        <w:pStyle w:val="11"/>
        <w:spacing w:after="180"/>
      </w:pPr>
      <w:r>
        <w:t xml:space="preserve"> </w:t>
      </w:r>
    </w:p>
    <w:p w:rsidR="007D12C0" w:rsidRDefault="007D12C0">
      <w:pPr>
        <w:pStyle w:val="11"/>
        <w:ind w:firstLine="0"/>
        <w:jc w:val="center"/>
        <w:sectPr w:rsidR="007D12C0" w:rsidSect="0012183A">
          <w:pgSz w:w="11900" w:h="16840"/>
          <w:pgMar w:top="1422" w:right="1726" w:bottom="1422" w:left="1276" w:header="0" w:footer="3" w:gutter="0"/>
          <w:pgNumType w:start="1"/>
          <w:cols w:space="720"/>
          <w:noEndnote/>
          <w:docGrid w:linePitch="360"/>
        </w:sectPr>
      </w:pPr>
    </w:p>
    <w:p w:rsidR="007D12C0" w:rsidRDefault="00BD6F93" w:rsidP="005D5171">
      <w:pPr>
        <w:pStyle w:val="40"/>
        <w:spacing w:after="0"/>
        <w:ind w:firstLine="709"/>
      </w:pPr>
      <w:r>
        <w:lastRenderedPageBreak/>
        <w:t xml:space="preserve"> </w:t>
      </w:r>
    </w:p>
    <w:p w:rsidR="00BD6F93" w:rsidRDefault="00BD6F93" w:rsidP="00BD6F93">
      <w:pPr>
        <w:pStyle w:val="10"/>
        <w:keepNext/>
        <w:keepLines/>
        <w:spacing w:after="320"/>
      </w:pPr>
      <w:bookmarkStart w:id="1" w:name="bookmark2"/>
      <w:r>
        <w:t>Пояснительная записка</w:t>
      </w:r>
      <w:bookmarkEnd w:id="1"/>
    </w:p>
    <w:p w:rsidR="00BD6F93" w:rsidRDefault="00BD6F93" w:rsidP="00BD6F93">
      <w:pPr>
        <w:pStyle w:val="11"/>
        <w:tabs>
          <w:tab w:val="left" w:pos="1915"/>
          <w:tab w:val="left" w:pos="3907"/>
          <w:tab w:val="left" w:pos="6571"/>
        </w:tabs>
        <w:ind w:firstLine="740"/>
        <w:jc w:val="both"/>
      </w:pPr>
      <w:r>
        <w:t>Фонды оценочных средств дополнительной предпрофессиональной программы в области музыкального искусства «Народные инструменты» разработаны в  соответствии с федеральными государственными требованиями к дополнительной предпрофессиональной общеобразовательной программе в области музыкального искусства «Народные инструменты», утвержденных приказом Министерства культуры Российской Федерации от 12 марта 2012 г. №162, и положения о порядке и формах проведения итоговой аттестации учащихся,</w:t>
      </w:r>
      <w:r>
        <w:tab/>
        <w:t>освоивших</w:t>
      </w:r>
      <w:r>
        <w:tab/>
        <w:t xml:space="preserve">дополнительные предпрофессиональные общеобразовательные программы в области искусств, утвержденного приказом Министерства культуры Российской Федерации от 09 февраля 2012 г. № 86. для аттестации обучающихся на соответствие их персональных достижений поэтапным требованиям программы «Народные инструменты» созданы фонды оценочных средств (далее - ФОС) для проведения текущего контроля успеваемости и промежуточной аттестации по учебным предметам. </w:t>
      </w:r>
    </w:p>
    <w:p w:rsidR="00BD6F93" w:rsidRDefault="00BD6F93" w:rsidP="00BD6F93">
      <w:pPr>
        <w:pStyle w:val="11"/>
        <w:tabs>
          <w:tab w:val="left" w:pos="1915"/>
          <w:tab w:val="left" w:pos="3907"/>
          <w:tab w:val="left" w:pos="6571"/>
        </w:tabs>
        <w:ind w:firstLine="740"/>
        <w:jc w:val="both"/>
      </w:pPr>
      <w:r>
        <w:t>ФОС включают: объём и описание инструктивного материала для технических зачетов по учебному предмету "Специальность", контрольные вопросы и типовые задания для практических занятий, контрольных работ, зачетов и экзаменов по учебным предметам предметной области "Теория и история музыки"; тесты и компьютерные тестирующие программы; количество и примерную тематику исполнительских программ по учебным предметам предметной области "Музыкальное исполнительство"; тематику письменных работ, рефератов и т.п.</w:t>
      </w:r>
    </w:p>
    <w:p w:rsidR="00BD6F93" w:rsidRDefault="00BD6F93" w:rsidP="00BD6F93">
      <w:pPr>
        <w:pStyle w:val="11"/>
        <w:ind w:firstLine="740"/>
        <w:jc w:val="both"/>
      </w:pPr>
      <w:r>
        <w:t>ФОС соответствуют требованиям ФГТ по данной специальности, целям и задачам программы «Народные инструменты», её учебному плану. Они обеспечивают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BD6F93" w:rsidRDefault="00BD6F93" w:rsidP="00BD6F93">
      <w:pPr>
        <w:pStyle w:val="11"/>
        <w:ind w:firstLine="760"/>
        <w:jc w:val="both"/>
      </w:pPr>
      <w:r>
        <w:t>Педагогическим советом МАУ ДО «ДШИ» го Верх-Нейвинский разработаны критерии оценок успеваемости обучающихся по программе «Народные инструменты». Критерии оценки качества подготовки обучающегося позволяют: определить уровень освоения обучающимся материала, предусмотренного учебной программой по учебному предмету; оценить умение обучающегося использовать теоретические знания при выполнении практических задач; оценить обоснованность изложения ответа.</w:t>
      </w:r>
    </w:p>
    <w:p w:rsidR="00BD6F93" w:rsidRDefault="00BD6F93" w:rsidP="00BD6F93">
      <w:pPr>
        <w:pStyle w:val="11"/>
        <w:ind w:firstLine="760"/>
      </w:pPr>
      <w:r>
        <w:t>Итоговая аттестация проводится в форме выпускных экзаменов:</w:t>
      </w:r>
    </w:p>
    <w:p w:rsidR="00BD6F93" w:rsidRDefault="00BD6F93" w:rsidP="00BD6F93">
      <w:pPr>
        <w:pStyle w:val="11"/>
        <w:numPr>
          <w:ilvl w:val="0"/>
          <w:numId w:val="50"/>
        </w:numPr>
        <w:tabs>
          <w:tab w:val="left" w:pos="1063"/>
        </w:tabs>
        <w:ind w:firstLine="760"/>
        <w:jc w:val="both"/>
      </w:pPr>
      <w:r>
        <w:t>Специальность;</w:t>
      </w:r>
    </w:p>
    <w:p w:rsidR="00BD6F93" w:rsidRDefault="00BD6F93" w:rsidP="00BD6F93">
      <w:pPr>
        <w:pStyle w:val="11"/>
        <w:numPr>
          <w:ilvl w:val="0"/>
          <w:numId w:val="50"/>
        </w:numPr>
        <w:tabs>
          <w:tab w:val="left" w:pos="1092"/>
        </w:tabs>
        <w:ind w:firstLine="760"/>
        <w:jc w:val="both"/>
      </w:pPr>
      <w:r>
        <w:t>Сольфеджио;</w:t>
      </w:r>
    </w:p>
    <w:p w:rsidR="00BD6F93" w:rsidRDefault="00BD6F93" w:rsidP="00BD6F93">
      <w:pPr>
        <w:pStyle w:val="11"/>
        <w:numPr>
          <w:ilvl w:val="0"/>
          <w:numId w:val="50"/>
        </w:numPr>
        <w:tabs>
          <w:tab w:val="left" w:pos="1087"/>
        </w:tabs>
        <w:ind w:firstLine="760"/>
        <w:jc w:val="both"/>
      </w:pPr>
      <w:r>
        <w:t>Музыкальная литература.</w:t>
      </w:r>
    </w:p>
    <w:p w:rsidR="00BD6F93" w:rsidRDefault="00BD6F93" w:rsidP="00BD6F93">
      <w:pPr>
        <w:pStyle w:val="11"/>
        <w:ind w:firstLine="760"/>
        <w:jc w:val="both"/>
      </w:pPr>
      <w:r>
        <w:t>По итогам выпускного экзамена выставляется оценка "отлично", "хорошо", "удовлетворительно", "неудовлетворительно".</w:t>
      </w:r>
    </w:p>
    <w:p w:rsidR="00BD6F93" w:rsidRDefault="00BD6F93" w:rsidP="00BD6F93">
      <w:pPr>
        <w:pStyle w:val="11"/>
        <w:ind w:firstLine="760"/>
        <w:jc w:val="both"/>
      </w:pPr>
      <w:r>
        <w:t xml:space="preserve">Требования к выпускным экзаменам и критерии оценок итоговой аттестации определены МАУ ДО «ДШИ» го Верх-Нейвинский  в соответствии с федеральными государственными требованиями к дополнительной предпрофессиональной общеобразовательной программе в области музыкального искусства «Народные инструменты». В связи с чем, при прохождении итоговой аттестации выпускник должен продемонстрировать знания, умения, компетенции и навыки в соответствии с </w:t>
      </w:r>
      <w:r>
        <w:lastRenderedPageBreak/>
        <w:t>программными требованиями, в том числе:</w:t>
      </w:r>
    </w:p>
    <w:p w:rsidR="00BD6F93" w:rsidRDefault="00BD6F93" w:rsidP="00BD6F93">
      <w:pPr>
        <w:pStyle w:val="11"/>
        <w:numPr>
          <w:ilvl w:val="0"/>
          <w:numId w:val="51"/>
        </w:numPr>
        <w:tabs>
          <w:tab w:val="left" w:pos="283"/>
        </w:tabs>
        <w:spacing w:line="252" w:lineRule="auto"/>
        <w:jc w:val="both"/>
      </w:pPr>
      <w: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BD6F93" w:rsidRDefault="00BD6F93" w:rsidP="00BD6F93">
      <w:pPr>
        <w:pStyle w:val="11"/>
        <w:numPr>
          <w:ilvl w:val="0"/>
          <w:numId w:val="51"/>
        </w:numPr>
        <w:tabs>
          <w:tab w:val="left" w:pos="283"/>
        </w:tabs>
        <w:spacing w:line="256" w:lineRule="auto"/>
        <w:jc w:val="both"/>
      </w:pPr>
      <w:r>
        <w:t>знание профессиональной терминологии, основного репертуара для народных инструментов, в том числе ансамблевого;</w:t>
      </w:r>
    </w:p>
    <w:p w:rsidR="00BD6F93" w:rsidRDefault="00BD6F93" w:rsidP="00BD6F93">
      <w:pPr>
        <w:pStyle w:val="11"/>
        <w:numPr>
          <w:ilvl w:val="0"/>
          <w:numId w:val="51"/>
        </w:numPr>
        <w:tabs>
          <w:tab w:val="left" w:pos="283"/>
        </w:tabs>
        <w:spacing w:line="252" w:lineRule="auto"/>
        <w:jc w:val="both"/>
      </w:pPr>
      <w:r>
        <w:t>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BD6F93" w:rsidRDefault="00BD6F93" w:rsidP="00BD6F93">
      <w:pPr>
        <w:pStyle w:val="11"/>
        <w:numPr>
          <w:ilvl w:val="0"/>
          <w:numId w:val="51"/>
        </w:numPr>
        <w:tabs>
          <w:tab w:val="left" w:pos="283"/>
        </w:tabs>
        <w:spacing w:line="256" w:lineRule="auto"/>
        <w:jc w:val="both"/>
      </w:pPr>
      <w:r>
        <w:t>умение определять на слух, записывать, воспроизводить голосом аккордовые, интервальные и мелодические построения;</w:t>
      </w:r>
    </w:p>
    <w:p w:rsidR="00BD6F93" w:rsidRDefault="00BD6F93" w:rsidP="00BD6F93">
      <w:pPr>
        <w:pStyle w:val="11"/>
        <w:numPr>
          <w:ilvl w:val="0"/>
          <w:numId w:val="51"/>
        </w:numPr>
        <w:tabs>
          <w:tab w:val="left" w:pos="283"/>
        </w:tabs>
        <w:spacing w:line="276" w:lineRule="auto"/>
        <w:jc w:val="both"/>
      </w:pPr>
      <w:r>
        <w:t>наличие кругозора в области музыкального искусства и культуры.</w:t>
      </w:r>
      <w:r>
        <w:br w:type="page"/>
      </w:r>
    </w:p>
    <w:p w:rsidR="00BD6F93" w:rsidRDefault="00BD6F93" w:rsidP="00BD6F93">
      <w:pPr>
        <w:pStyle w:val="11"/>
        <w:numPr>
          <w:ilvl w:val="0"/>
          <w:numId w:val="52"/>
        </w:numPr>
        <w:tabs>
          <w:tab w:val="left" w:pos="363"/>
        </w:tabs>
        <w:spacing w:after="320"/>
        <w:jc w:val="center"/>
      </w:pPr>
      <w:r>
        <w:rPr>
          <w:b/>
          <w:bCs/>
        </w:rPr>
        <w:lastRenderedPageBreak/>
        <w:t>Экзамен по специальности</w:t>
      </w:r>
    </w:p>
    <w:p w:rsidR="00BD6F93" w:rsidRDefault="00BD6F93" w:rsidP="00BD6F93">
      <w:pPr>
        <w:pStyle w:val="a9"/>
        <w:ind w:left="86"/>
      </w:pPr>
      <w:r>
        <w:rPr>
          <w:b w:val="0"/>
          <w:bCs w:val="0"/>
        </w:rPr>
        <w:t>Объект оценивания:</w:t>
      </w:r>
    </w:p>
    <w:p w:rsidR="00BD6F93" w:rsidRDefault="00BD6F93" w:rsidP="00BD6F93">
      <w:pPr>
        <w:pStyle w:val="a9"/>
        <w:ind w:left="86"/>
      </w:pPr>
      <w:r>
        <w:t>Исполнение сольной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4728"/>
      </w:tblGrid>
      <w:tr w:rsidR="00BD6F93" w:rsidTr="00BD6F93">
        <w:trPr>
          <w:trHeight w:hRule="exact" w:val="336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D6F93" w:rsidRDefault="00BD6F93">
            <w:pPr>
              <w:pStyle w:val="a7"/>
              <w:ind w:firstLine="0"/>
            </w:pPr>
            <w:r>
              <w:rPr>
                <w:b/>
                <w:bCs/>
              </w:rPr>
              <w:t>Предмет оценивания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D6F93" w:rsidRDefault="00BD6F93">
            <w:pPr>
              <w:pStyle w:val="a7"/>
              <w:ind w:firstLine="0"/>
            </w:pPr>
            <w:r>
              <w:rPr>
                <w:b/>
                <w:bCs/>
              </w:rPr>
              <w:t>Методы оценивания</w:t>
            </w:r>
          </w:p>
        </w:tc>
      </w:tr>
      <w:tr w:rsidR="00BD6F93" w:rsidTr="00BD6F93">
        <w:trPr>
          <w:trHeight w:hRule="exact" w:val="9034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D6F93" w:rsidRDefault="00BD6F93" w:rsidP="00BD6F93">
            <w:pPr>
              <w:pStyle w:val="a7"/>
              <w:tabs>
                <w:tab w:val="left" w:pos="149"/>
              </w:tabs>
              <w:ind w:firstLine="0"/>
              <w:rPr>
                <w:color w:val="auto"/>
              </w:rPr>
            </w:pPr>
            <w:r>
              <w:t>-сформированный комплекс исполнительских знаний, умений и навыков, позволяющий использовать многообразные возможности инструментов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      </w:r>
          </w:p>
          <w:p w:rsidR="00BD6F93" w:rsidRDefault="00BD6F93" w:rsidP="00BD6F93">
            <w:pPr>
              <w:pStyle w:val="a7"/>
              <w:numPr>
                <w:ilvl w:val="0"/>
                <w:numId w:val="53"/>
              </w:numPr>
              <w:tabs>
                <w:tab w:val="left" w:pos="149"/>
              </w:tabs>
            </w:pPr>
            <w:r>
              <w:t>навыки слухового контроля, умения управлять процессом исполнения музыкального произведения;</w:t>
            </w:r>
          </w:p>
          <w:p w:rsidR="00BD6F93" w:rsidRDefault="00BD6F93" w:rsidP="00BD6F93">
            <w:pPr>
              <w:pStyle w:val="a7"/>
              <w:numPr>
                <w:ilvl w:val="0"/>
                <w:numId w:val="53"/>
              </w:numPr>
              <w:tabs>
                <w:tab w:val="left" w:pos="149"/>
              </w:tabs>
            </w:pPr>
            <w:r>
              <w:t>навыки по использованию музыкально-исполнительских средств выразительности, владению различными видами техники исполнительства, использованию художественно оправданных технических приемов; - наличие музыкальной памяти, развитого полифонического мышления, мелодического, ладогармонического, тембрового слуха.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93" w:rsidRDefault="00BD6F93">
            <w:pPr>
              <w:pStyle w:val="a7"/>
              <w:ind w:firstLine="0"/>
              <w:rPr>
                <w:color w:val="auto"/>
              </w:rPr>
            </w:pPr>
            <w:r>
              <w:t>Методом оценивания является выставление оценки за исполнение сольной программы. Оценивание проводит утвержденная распорядительным документом организации экзаменационная комиссия на основании разработанных требований к выпускной программе.</w:t>
            </w:r>
          </w:p>
          <w:p w:rsidR="00BD6F93" w:rsidRDefault="00BD6F93">
            <w:pPr>
              <w:pStyle w:val="a7"/>
              <w:ind w:firstLine="0"/>
            </w:pPr>
            <w:r>
              <w:t>Примерные требования к выпускной программе:</w:t>
            </w:r>
          </w:p>
          <w:p w:rsidR="00BD6F93" w:rsidRDefault="00BD6F93" w:rsidP="00270615">
            <w:pPr>
              <w:pStyle w:val="a7"/>
              <w:ind w:firstLine="0"/>
            </w:pPr>
            <w:r>
              <w:t>4 разнохарактерных произведения,</w:t>
            </w:r>
          </w:p>
          <w:p w:rsidR="00BD6F93" w:rsidRDefault="00BD6F93" w:rsidP="00270615">
            <w:pPr>
              <w:pStyle w:val="a7"/>
              <w:ind w:firstLine="0"/>
            </w:pPr>
            <w:r>
              <w:t>включая крупную форму, обработку</w:t>
            </w:r>
          </w:p>
          <w:p w:rsidR="00BD6F93" w:rsidRDefault="00BD6F93" w:rsidP="00270615">
            <w:pPr>
              <w:pStyle w:val="a7"/>
              <w:ind w:firstLine="0"/>
            </w:pPr>
            <w:r>
              <w:t>народной мелодии, переложение</w:t>
            </w:r>
          </w:p>
          <w:p w:rsidR="00BD6F93" w:rsidRDefault="00BD6F93" w:rsidP="00270615">
            <w:pPr>
              <w:pStyle w:val="a7"/>
              <w:ind w:firstLine="0"/>
            </w:pPr>
            <w:r>
              <w:t>классического произведения, произведение по выбору.</w:t>
            </w:r>
          </w:p>
        </w:tc>
      </w:tr>
    </w:tbl>
    <w:p w:rsidR="00BD6F93" w:rsidRDefault="00BD6F93" w:rsidP="00BD6F93">
      <w:pPr>
        <w:spacing w:after="319" w:line="1" w:lineRule="exact"/>
      </w:pPr>
    </w:p>
    <w:p w:rsidR="00BD6F93" w:rsidRPr="00BD6F93" w:rsidRDefault="00BD6F93" w:rsidP="00BD6F93">
      <w:pPr>
        <w:pStyle w:val="10"/>
        <w:keepNext/>
        <w:keepLines/>
        <w:spacing w:after="0"/>
        <w:ind w:left="862" w:firstLine="697"/>
        <w:rPr>
          <w:sz w:val="28"/>
          <w:szCs w:val="28"/>
        </w:rPr>
      </w:pPr>
      <w:bookmarkStart w:id="2" w:name="bookmark4"/>
      <w:r w:rsidRPr="00BD6F93">
        <w:rPr>
          <w:sz w:val="28"/>
          <w:szCs w:val="28"/>
        </w:rPr>
        <w:t xml:space="preserve">Примерная программа выпускного экзамена </w:t>
      </w:r>
    </w:p>
    <w:p w:rsidR="00BD6F93" w:rsidRPr="00BD6F93" w:rsidRDefault="00BD6F93" w:rsidP="00BD6F93">
      <w:pPr>
        <w:pStyle w:val="10"/>
        <w:keepNext/>
        <w:keepLines/>
        <w:spacing w:after="0"/>
        <w:ind w:left="862" w:firstLine="697"/>
        <w:rPr>
          <w:sz w:val="28"/>
          <w:szCs w:val="28"/>
        </w:rPr>
      </w:pPr>
      <w:r w:rsidRPr="00BD6F93">
        <w:rPr>
          <w:sz w:val="28"/>
          <w:szCs w:val="28"/>
        </w:rPr>
        <w:t>5 класса</w:t>
      </w:r>
      <w:bookmarkEnd w:id="2"/>
      <w:r w:rsidRPr="00BD6F93">
        <w:rPr>
          <w:sz w:val="28"/>
          <w:szCs w:val="28"/>
        </w:rPr>
        <w:t xml:space="preserve"> (срок обучения 5 лет)</w:t>
      </w:r>
    </w:p>
    <w:p w:rsidR="00BD6F93" w:rsidRDefault="00BD6F93" w:rsidP="00BD6F93">
      <w:pPr>
        <w:pStyle w:val="11"/>
        <w:ind w:firstLine="820"/>
      </w:pPr>
      <w:r>
        <w:rPr>
          <w:i/>
          <w:iCs/>
        </w:rPr>
        <w:t>Баян</w:t>
      </w:r>
    </w:p>
    <w:p w:rsidR="00BD6F93" w:rsidRDefault="00BD6F93" w:rsidP="00BD6F93">
      <w:pPr>
        <w:pStyle w:val="11"/>
        <w:ind w:left="1520" w:firstLine="0"/>
      </w:pPr>
      <w:r>
        <w:t>Белорусский народный танец "Бульба"</w:t>
      </w:r>
    </w:p>
    <w:p w:rsidR="00BD6F93" w:rsidRDefault="00BD6F93" w:rsidP="00BD6F93">
      <w:pPr>
        <w:pStyle w:val="11"/>
        <w:ind w:left="1520" w:firstLine="0"/>
      </w:pPr>
      <w:r>
        <w:t>Калинников В. Грустная песенка</w:t>
      </w:r>
    </w:p>
    <w:p w:rsidR="00BD6F93" w:rsidRDefault="00BD6F93" w:rsidP="00BD6F93">
      <w:pPr>
        <w:pStyle w:val="11"/>
        <w:ind w:left="1520" w:firstLine="0"/>
      </w:pPr>
      <w:r>
        <w:t>Бетховен Л. Багатель</w:t>
      </w:r>
    </w:p>
    <w:p w:rsidR="00BD6F93" w:rsidRDefault="00BD6F93" w:rsidP="00BD6F93">
      <w:pPr>
        <w:pStyle w:val="11"/>
        <w:ind w:left="1520" w:firstLine="0"/>
      </w:pPr>
      <w:r>
        <w:t>Тихонов Б. Играет бас</w:t>
      </w:r>
    </w:p>
    <w:p w:rsidR="00BD6F93" w:rsidRDefault="00BD6F93" w:rsidP="00BD6F93">
      <w:pPr>
        <w:pStyle w:val="11"/>
        <w:ind w:left="1520" w:firstLine="0"/>
      </w:pPr>
      <w:r>
        <w:t>Бах И. С. Ария</w:t>
      </w:r>
    </w:p>
    <w:p w:rsidR="00BD6F93" w:rsidRDefault="00BD6F93" w:rsidP="00BD6F93">
      <w:pPr>
        <w:pStyle w:val="11"/>
        <w:ind w:left="1520" w:firstLine="0"/>
      </w:pPr>
    </w:p>
    <w:p w:rsidR="00BD6F93" w:rsidRDefault="00BD6F93" w:rsidP="00BD6F93">
      <w:pPr>
        <w:pStyle w:val="11"/>
        <w:ind w:left="1520" w:firstLine="0"/>
      </w:pPr>
    </w:p>
    <w:p w:rsidR="00BD6F93" w:rsidRDefault="00BD6F93" w:rsidP="00BD6F93">
      <w:pPr>
        <w:pStyle w:val="11"/>
        <w:ind w:left="1520" w:firstLine="0"/>
      </w:pPr>
    </w:p>
    <w:p w:rsidR="00BD6F93" w:rsidRPr="00BD6F93" w:rsidRDefault="00BD6F93" w:rsidP="00BD6F93">
      <w:pPr>
        <w:pStyle w:val="10"/>
        <w:keepNext/>
        <w:keepLines/>
        <w:spacing w:after="0"/>
        <w:ind w:left="862" w:firstLine="697"/>
        <w:rPr>
          <w:sz w:val="28"/>
          <w:szCs w:val="28"/>
        </w:rPr>
      </w:pPr>
      <w:r w:rsidRPr="00BD6F93">
        <w:rPr>
          <w:sz w:val="28"/>
          <w:szCs w:val="28"/>
        </w:rPr>
        <w:lastRenderedPageBreak/>
        <w:t xml:space="preserve">Примерная программа выпускного экзамена </w:t>
      </w:r>
    </w:p>
    <w:p w:rsidR="00BD6F93" w:rsidRPr="00BD6F93" w:rsidRDefault="00BD6F93" w:rsidP="00BD6F93">
      <w:pPr>
        <w:pStyle w:val="10"/>
        <w:keepNext/>
        <w:keepLines/>
        <w:spacing w:after="0"/>
        <w:ind w:left="862" w:firstLine="697"/>
        <w:rPr>
          <w:sz w:val="28"/>
          <w:szCs w:val="28"/>
        </w:rPr>
      </w:pPr>
      <w:r>
        <w:rPr>
          <w:sz w:val="28"/>
          <w:szCs w:val="28"/>
        </w:rPr>
        <w:t>6</w:t>
      </w:r>
      <w:r w:rsidRPr="00BD6F93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 xml:space="preserve"> (срок обучения 5(6)</w:t>
      </w:r>
      <w:r w:rsidRPr="00BD6F93">
        <w:rPr>
          <w:sz w:val="28"/>
          <w:szCs w:val="28"/>
        </w:rPr>
        <w:t>лет)</w:t>
      </w:r>
    </w:p>
    <w:p w:rsidR="00BD6F93" w:rsidRDefault="00BD6F93" w:rsidP="00BD6F93">
      <w:pPr>
        <w:pStyle w:val="11"/>
        <w:ind w:left="1520" w:firstLine="0"/>
      </w:pPr>
      <w:r>
        <w:rPr>
          <w:i/>
          <w:iCs/>
        </w:rPr>
        <w:t xml:space="preserve"> </w:t>
      </w:r>
    </w:p>
    <w:p w:rsidR="00BD6F93" w:rsidRDefault="00BD6F93" w:rsidP="00BD6F93">
      <w:pPr>
        <w:pStyle w:val="11"/>
        <w:ind w:firstLine="820"/>
      </w:pPr>
      <w:r>
        <w:rPr>
          <w:i/>
          <w:iCs/>
        </w:rPr>
        <w:t>Баян</w:t>
      </w:r>
    </w:p>
    <w:p w:rsidR="00BD6F93" w:rsidRDefault="00BD6F93" w:rsidP="00BD6F93">
      <w:pPr>
        <w:pStyle w:val="11"/>
        <w:ind w:left="1520" w:firstLine="0"/>
      </w:pPr>
      <w:r>
        <w:t>Русская народная песня "Уж и я ли, молода"</w:t>
      </w:r>
    </w:p>
    <w:p w:rsidR="00BD6F93" w:rsidRDefault="00BD6F93" w:rsidP="00BD6F93">
      <w:pPr>
        <w:pStyle w:val="11"/>
        <w:ind w:left="1520" w:firstLine="0"/>
      </w:pPr>
      <w:r>
        <w:t>Чайковский П. Танец маленьких лебедей</w:t>
      </w:r>
    </w:p>
    <w:p w:rsidR="00BD6F93" w:rsidRDefault="00BD6F93" w:rsidP="00BD6F93">
      <w:pPr>
        <w:pStyle w:val="11"/>
        <w:ind w:left="1520" w:firstLine="0"/>
      </w:pPr>
      <w:r>
        <w:t>Рубинштейн С. Этюд</w:t>
      </w:r>
    </w:p>
    <w:p w:rsidR="00BD6F93" w:rsidRDefault="00270615" w:rsidP="00BD6F93">
      <w:pPr>
        <w:pStyle w:val="11"/>
        <w:spacing w:after="320"/>
        <w:ind w:left="1380" w:firstLine="20"/>
      </w:pPr>
      <w:r>
        <w:t xml:space="preserve"> </w:t>
      </w:r>
      <w:r w:rsidR="00BD6F93">
        <w:t xml:space="preserve">Широков А. Фугетта </w:t>
      </w:r>
      <w:proofErr w:type="spellStart"/>
      <w:r w:rsidR="00BD6F93">
        <w:t>Чимароза</w:t>
      </w:r>
      <w:proofErr w:type="spellEnd"/>
      <w:r w:rsidR="00BD6F93">
        <w:t xml:space="preserve"> </w:t>
      </w:r>
      <w:proofErr w:type="spellStart"/>
      <w:r w:rsidR="00BD6F93">
        <w:t>Д.Соната</w:t>
      </w:r>
      <w:proofErr w:type="spellEnd"/>
    </w:p>
    <w:p w:rsidR="00BD6F93" w:rsidRPr="00BD6F93" w:rsidRDefault="00BD6F93" w:rsidP="00BD6F93">
      <w:pPr>
        <w:pStyle w:val="10"/>
        <w:keepNext/>
        <w:keepLines/>
        <w:spacing w:after="0"/>
        <w:ind w:left="862" w:firstLine="697"/>
        <w:rPr>
          <w:sz w:val="28"/>
          <w:szCs w:val="28"/>
        </w:rPr>
      </w:pPr>
      <w:r w:rsidRPr="00BD6F93">
        <w:rPr>
          <w:sz w:val="28"/>
          <w:szCs w:val="28"/>
        </w:rPr>
        <w:t xml:space="preserve">Примерная программа выпускного экзамена </w:t>
      </w:r>
    </w:p>
    <w:p w:rsidR="00BD6F93" w:rsidRPr="00BD6F93" w:rsidRDefault="00BD6F93" w:rsidP="00BD6F93">
      <w:pPr>
        <w:pStyle w:val="10"/>
        <w:keepNext/>
        <w:keepLines/>
        <w:spacing w:after="0"/>
        <w:ind w:left="862" w:firstLine="697"/>
        <w:rPr>
          <w:sz w:val="28"/>
          <w:szCs w:val="28"/>
        </w:rPr>
      </w:pPr>
      <w:r>
        <w:rPr>
          <w:sz w:val="28"/>
          <w:szCs w:val="28"/>
        </w:rPr>
        <w:t>8</w:t>
      </w:r>
      <w:r w:rsidRPr="00BD6F93">
        <w:rPr>
          <w:sz w:val="28"/>
          <w:szCs w:val="28"/>
        </w:rPr>
        <w:t xml:space="preserve"> класса (срок обучения </w:t>
      </w:r>
      <w:r>
        <w:rPr>
          <w:sz w:val="28"/>
          <w:szCs w:val="28"/>
        </w:rPr>
        <w:t>8</w:t>
      </w:r>
      <w:r w:rsidRPr="00BD6F93">
        <w:rPr>
          <w:sz w:val="28"/>
          <w:szCs w:val="28"/>
        </w:rPr>
        <w:t xml:space="preserve"> лет)</w:t>
      </w:r>
    </w:p>
    <w:p w:rsidR="00BD6F93" w:rsidRDefault="00BD6F93" w:rsidP="00BD6F93">
      <w:pPr>
        <w:pStyle w:val="11"/>
        <w:ind w:left="1380" w:firstLine="0"/>
      </w:pPr>
      <w:r>
        <w:rPr>
          <w:i/>
          <w:iCs/>
        </w:rPr>
        <w:t xml:space="preserve"> </w:t>
      </w:r>
    </w:p>
    <w:p w:rsidR="00BD6F93" w:rsidRDefault="00BD6F93" w:rsidP="00BD6F93">
      <w:pPr>
        <w:pStyle w:val="11"/>
        <w:ind w:firstLine="640"/>
      </w:pPr>
      <w:r>
        <w:rPr>
          <w:i/>
          <w:iCs/>
        </w:rPr>
        <w:t>Баян</w:t>
      </w:r>
    </w:p>
    <w:p w:rsidR="00BD6F93" w:rsidRDefault="00BD6F93" w:rsidP="00BD6F93">
      <w:pPr>
        <w:pStyle w:val="11"/>
        <w:ind w:left="1380" w:firstLine="0"/>
      </w:pPr>
      <w:r>
        <w:t>Самойлов Д. Этюд си минор</w:t>
      </w:r>
    </w:p>
    <w:p w:rsidR="00BD6F93" w:rsidRDefault="00BD6F93" w:rsidP="00BD6F93">
      <w:pPr>
        <w:pStyle w:val="11"/>
        <w:ind w:left="1380" w:firstLine="0"/>
      </w:pPr>
      <w:r>
        <w:t>Шишаков Ю. Прелюдия и фуга № 20 ля минор</w:t>
      </w:r>
    </w:p>
    <w:p w:rsidR="00BD6F93" w:rsidRDefault="00BD6F93" w:rsidP="00BD6F93">
      <w:pPr>
        <w:pStyle w:val="11"/>
        <w:ind w:left="1380" w:firstLine="0"/>
      </w:pPr>
      <w:proofErr w:type="spellStart"/>
      <w:r>
        <w:t>Шпиндлер</w:t>
      </w:r>
      <w:proofErr w:type="spellEnd"/>
      <w:r>
        <w:t xml:space="preserve"> Ф. </w:t>
      </w:r>
      <w:proofErr w:type="spellStart"/>
      <w:r>
        <w:t>Каприччиозо</w:t>
      </w:r>
      <w:proofErr w:type="spellEnd"/>
    </w:p>
    <w:p w:rsidR="00BD6F93" w:rsidRDefault="00BD6F93" w:rsidP="00BD6F93">
      <w:pPr>
        <w:pStyle w:val="11"/>
        <w:ind w:left="1380" w:firstLine="0"/>
      </w:pPr>
      <w:r>
        <w:t>Лядов А. Прелюдия</w:t>
      </w:r>
    </w:p>
    <w:p w:rsidR="00BD6F93" w:rsidRDefault="00BD6F93" w:rsidP="00BD6F93">
      <w:pPr>
        <w:pStyle w:val="11"/>
        <w:ind w:left="1380" w:firstLine="0"/>
      </w:pPr>
      <w:proofErr w:type="spellStart"/>
      <w:r>
        <w:t>Шендерев</w:t>
      </w:r>
      <w:proofErr w:type="spellEnd"/>
      <w:r>
        <w:t xml:space="preserve"> Г. Обработка русской народной песни «Во лесочке</w:t>
      </w:r>
    </w:p>
    <w:p w:rsidR="00BD6F93" w:rsidRDefault="00BD6F93" w:rsidP="00BD6F93">
      <w:pPr>
        <w:pStyle w:val="11"/>
        <w:spacing w:after="320"/>
        <w:ind w:left="1380" w:firstLine="0"/>
      </w:pPr>
      <w:proofErr w:type="spellStart"/>
      <w:r>
        <w:t>комарочков</w:t>
      </w:r>
      <w:proofErr w:type="spellEnd"/>
      <w:r>
        <w:t xml:space="preserve"> </w:t>
      </w:r>
      <w:proofErr w:type="spellStart"/>
      <w:r>
        <w:t>многоуродилось</w:t>
      </w:r>
      <w:proofErr w:type="spellEnd"/>
      <w:r>
        <w:t>»</w:t>
      </w:r>
    </w:p>
    <w:p w:rsidR="00BD6F93" w:rsidRPr="00BD6F93" w:rsidRDefault="00BD6F93" w:rsidP="00BD6F93">
      <w:pPr>
        <w:pStyle w:val="10"/>
        <w:keepNext/>
        <w:keepLines/>
        <w:spacing w:after="0"/>
        <w:ind w:left="862" w:firstLine="697"/>
        <w:rPr>
          <w:sz w:val="28"/>
          <w:szCs w:val="28"/>
        </w:rPr>
      </w:pPr>
      <w:r w:rsidRPr="00BD6F93">
        <w:rPr>
          <w:sz w:val="28"/>
          <w:szCs w:val="28"/>
        </w:rPr>
        <w:t xml:space="preserve">Примерная программа выпускного экзамена </w:t>
      </w:r>
    </w:p>
    <w:p w:rsidR="00BD6F93" w:rsidRPr="00BD6F93" w:rsidRDefault="00BD6F93" w:rsidP="00BD6F93">
      <w:pPr>
        <w:pStyle w:val="10"/>
        <w:keepNext/>
        <w:keepLines/>
        <w:spacing w:after="0"/>
        <w:ind w:left="862" w:firstLine="697"/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Pr="00BD6F93">
        <w:rPr>
          <w:sz w:val="28"/>
          <w:szCs w:val="28"/>
        </w:rPr>
        <w:t xml:space="preserve">класса (срок обучения </w:t>
      </w:r>
      <w:r>
        <w:rPr>
          <w:sz w:val="28"/>
          <w:szCs w:val="28"/>
        </w:rPr>
        <w:t>8(9)</w:t>
      </w:r>
      <w:r w:rsidRPr="00BD6F93">
        <w:rPr>
          <w:sz w:val="28"/>
          <w:szCs w:val="28"/>
        </w:rPr>
        <w:t xml:space="preserve"> лет)</w:t>
      </w:r>
    </w:p>
    <w:p w:rsidR="00BD6F93" w:rsidRDefault="00BD6F93" w:rsidP="00BD6F93">
      <w:pPr>
        <w:pStyle w:val="11"/>
        <w:ind w:left="1380" w:firstLine="0"/>
      </w:pPr>
      <w:r>
        <w:rPr>
          <w:i/>
          <w:iCs/>
        </w:rPr>
        <w:t xml:space="preserve"> </w:t>
      </w:r>
    </w:p>
    <w:p w:rsidR="00BD6F93" w:rsidRDefault="00BD6F93" w:rsidP="00BD6F93">
      <w:pPr>
        <w:pStyle w:val="11"/>
        <w:ind w:left="1560" w:firstLine="0"/>
      </w:pPr>
      <w:r>
        <w:rPr>
          <w:i/>
          <w:iCs/>
        </w:rPr>
        <w:t xml:space="preserve"> </w:t>
      </w:r>
    </w:p>
    <w:p w:rsidR="00BD6F93" w:rsidRDefault="00BD6F93" w:rsidP="00BD6F93">
      <w:pPr>
        <w:pStyle w:val="11"/>
        <w:ind w:firstLine="820"/>
      </w:pPr>
      <w:r>
        <w:rPr>
          <w:i/>
          <w:iCs/>
        </w:rPr>
        <w:t>Баян</w:t>
      </w:r>
    </w:p>
    <w:p w:rsidR="00BD6F93" w:rsidRDefault="00BD6F93" w:rsidP="00BD6F93">
      <w:pPr>
        <w:pStyle w:val="11"/>
        <w:ind w:left="1660" w:firstLine="0"/>
      </w:pPr>
      <w:r>
        <w:t xml:space="preserve">И. </w:t>
      </w:r>
      <w:proofErr w:type="spellStart"/>
      <w:r>
        <w:t>Кирнбергер</w:t>
      </w:r>
      <w:proofErr w:type="spellEnd"/>
      <w:r>
        <w:t xml:space="preserve"> Прелюдия и фуга до-мажор</w:t>
      </w:r>
    </w:p>
    <w:p w:rsidR="00BD6F93" w:rsidRDefault="00BD6F93" w:rsidP="00BD6F93">
      <w:pPr>
        <w:pStyle w:val="11"/>
        <w:ind w:left="1660" w:firstLine="0"/>
      </w:pPr>
      <w:r>
        <w:t>Й. Гайдн Соната фа-мажор, ч. 1</w:t>
      </w:r>
    </w:p>
    <w:p w:rsidR="00BD6F93" w:rsidRDefault="00BD6F93" w:rsidP="00BD6F93">
      <w:pPr>
        <w:pStyle w:val="11"/>
        <w:ind w:firstLine="0"/>
      </w:pPr>
      <w:r>
        <w:t xml:space="preserve">                        </w:t>
      </w:r>
      <w:proofErr w:type="spellStart"/>
      <w:r>
        <w:t>Р.н.п</w:t>
      </w:r>
      <w:proofErr w:type="spellEnd"/>
      <w:r>
        <w:t>. «</w:t>
      </w:r>
      <w:proofErr w:type="spellStart"/>
      <w:r>
        <w:t>Утушка</w:t>
      </w:r>
      <w:proofErr w:type="spellEnd"/>
      <w:r>
        <w:t xml:space="preserve"> луговая» обработка </w:t>
      </w:r>
      <w:proofErr w:type="spellStart"/>
      <w:r>
        <w:t>Е.Выставкина</w:t>
      </w:r>
      <w:proofErr w:type="spellEnd"/>
    </w:p>
    <w:p w:rsidR="007D12C0" w:rsidRPr="00BD6F93" w:rsidRDefault="00BD6F93" w:rsidP="00BD6F93">
      <w:pPr>
        <w:pStyle w:val="a9"/>
        <w:ind w:left="658"/>
        <w:rPr>
          <w:b w:val="0"/>
          <w:sz w:val="24"/>
          <w:szCs w:val="24"/>
        </w:rPr>
      </w:pPr>
      <w:r>
        <w:t xml:space="preserve">               </w:t>
      </w:r>
      <w:r w:rsidRPr="00BD6F93">
        <w:rPr>
          <w:b w:val="0"/>
        </w:rPr>
        <w:t>Р. Щедрин «Девичий хоровод» из балета «Конек-горбунок</w:t>
      </w:r>
    </w:p>
    <w:p w:rsidR="00270615" w:rsidRDefault="00270615" w:rsidP="00270615">
      <w:pPr>
        <w:pStyle w:val="11"/>
        <w:tabs>
          <w:tab w:val="left" w:pos="730"/>
        </w:tabs>
        <w:spacing w:before="120" w:after="280"/>
        <w:ind w:firstLine="0"/>
      </w:pPr>
    </w:p>
    <w:p w:rsidR="00270615" w:rsidRDefault="00270615" w:rsidP="00270615">
      <w:pPr>
        <w:pStyle w:val="11"/>
        <w:tabs>
          <w:tab w:val="left" w:pos="730"/>
        </w:tabs>
        <w:spacing w:before="120" w:after="280"/>
        <w:ind w:firstLine="0"/>
      </w:pPr>
    </w:p>
    <w:p w:rsidR="00270615" w:rsidRDefault="00270615" w:rsidP="00270615">
      <w:pPr>
        <w:pStyle w:val="11"/>
        <w:tabs>
          <w:tab w:val="left" w:pos="730"/>
        </w:tabs>
        <w:spacing w:before="120" w:after="280"/>
        <w:ind w:firstLine="0"/>
      </w:pPr>
    </w:p>
    <w:p w:rsidR="00270615" w:rsidRDefault="00270615" w:rsidP="00270615">
      <w:pPr>
        <w:pStyle w:val="11"/>
        <w:tabs>
          <w:tab w:val="left" w:pos="730"/>
        </w:tabs>
        <w:spacing w:before="120" w:after="280"/>
        <w:ind w:firstLine="0"/>
      </w:pPr>
    </w:p>
    <w:p w:rsidR="00270615" w:rsidRDefault="00270615" w:rsidP="00270615">
      <w:pPr>
        <w:pStyle w:val="11"/>
        <w:tabs>
          <w:tab w:val="left" w:pos="730"/>
        </w:tabs>
        <w:spacing w:before="120" w:after="280"/>
        <w:ind w:firstLine="0"/>
      </w:pPr>
    </w:p>
    <w:p w:rsidR="00270615" w:rsidRDefault="00270615" w:rsidP="00270615">
      <w:pPr>
        <w:pStyle w:val="11"/>
        <w:tabs>
          <w:tab w:val="left" w:pos="730"/>
        </w:tabs>
        <w:spacing w:before="120" w:after="280"/>
        <w:ind w:firstLine="0"/>
      </w:pPr>
    </w:p>
    <w:p w:rsidR="00270615" w:rsidRDefault="00270615" w:rsidP="00270615">
      <w:pPr>
        <w:pStyle w:val="11"/>
        <w:tabs>
          <w:tab w:val="left" w:pos="730"/>
        </w:tabs>
        <w:spacing w:before="120" w:after="280"/>
        <w:ind w:firstLine="0"/>
      </w:pPr>
    </w:p>
    <w:p w:rsidR="00270615" w:rsidRDefault="00270615" w:rsidP="00270615">
      <w:pPr>
        <w:pStyle w:val="11"/>
        <w:tabs>
          <w:tab w:val="left" w:pos="730"/>
        </w:tabs>
        <w:spacing w:before="120" w:after="280"/>
        <w:ind w:firstLine="0"/>
      </w:pPr>
    </w:p>
    <w:p w:rsidR="00270615" w:rsidRPr="00270615" w:rsidRDefault="00270615" w:rsidP="00270615">
      <w:pPr>
        <w:pStyle w:val="11"/>
        <w:tabs>
          <w:tab w:val="left" w:pos="730"/>
        </w:tabs>
        <w:spacing w:before="120" w:after="280"/>
        <w:ind w:firstLine="0"/>
      </w:pPr>
    </w:p>
    <w:p w:rsidR="007D12C0" w:rsidRDefault="002166C0">
      <w:pPr>
        <w:pStyle w:val="11"/>
        <w:numPr>
          <w:ilvl w:val="0"/>
          <w:numId w:val="3"/>
        </w:numPr>
        <w:tabs>
          <w:tab w:val="left" w:pos="730"/>
        </w:tabs>
        <w:spacing w:before="120" w:after="280"/>
        <w:ind w:firstLine="0"/>
        <w:jc w:val="center"/>
      </w:pPr>
      <w:r>
        <w:rPr>
          <w:b/>
          <w:bCs/>
          <w:i/>
          <w:iCs/>
        </w:rPr>
        <w:lastRenderedPageBreak/>
        <w:t>Экзамен по сольфеджио</w:t>
      </w:r>
    </w:p>
    <w:p w:rsidR="007D12C0" w:rsidRDefault="002166C0">
      <w:pPr>
        <w:pStyle w:val="11"/>
        <w:spacing w:line="276" w:lineRule="auto"/>
        <w:ind w:firstLine="840"/>
        <w:jc w:val="both"/>
      </w:pPr>
      <w:r>
        <w:t>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(далее - ФГТ) при прохождении итоговой аттестации по Сольфеджио выпускник должен продемонстрировать сформированный комплекс теоретических знаний, практических умений и навыков:</w:t>
      </w:r>
    </w:p>
    <w:p w:rsidR="007D12C0" w:rsidRDefault="002166C0" w:rsidP="009003B5">
      <w:pPr>
        <w:pStyle w:val="11"/>
        <w:numPr>
          <w:ilvl w:val="0"/>
          <w:numId w:val="4"/>
        </w:numPr>
        <w:tabs>
          <w:tab w:val="left" w:pos="1184"/>
        </w:tabs>
        <w:spacing w:line="298" w:lineRule="auto"/>
        <w:ind w:firstLine="840"/>
        <w:jc w:val="both"/>
      </w:pPr>
      <w:r>
        <w:t>знание профессиональной терминологии;</w:t>
      </w:r>
    </w:p>
    <w:p w:rsidR="007D12C0" w:rsidRDefault="002166C0" w:rsidP="009003B5">
      <w:pPr>
        <w:pStyle w:val="11"/>
        <w:numPr>
          <w:ilvl w:val="0"/>
          <w:numId w:val="4"/>
        </w:numPr>
        <w:tabs>
          <w:tab w:val="left" w:pos="1100"/>
        </w:tabs>
        <w:spacing w:line="286" w:lineRule="auto"/>
        <w:ind w:firstLine="840"/>
        <w:jc w:val="both"/>
      </w:pPr>
      <w:r>
        <w:t>умение определять на слух, записывать, воспроизводить голосом аккордовые, интервальные и мелодические построения.</w:t>
      </w:r>
    </w:p>
    <w:p w:rsidR="007D12C0" w:rsidRPr="00C16BBB" w:rsidRDefault="002166C0">
      <w:pPr>
        <w:pStyle w:val="11"/>
        <w:spacing w:line="276" w:lineRule="auto"/>
        <w:ind w:firstLine="840"/>
        <w:jc w:val="both"/>
      </w:pPr>
      <w:r>
        <w:t>С целью повышения достоверности оценки уровня освоения учебного предмета выпускниками, рекомендуется проводить итоговую аттестацию по Сольфеджио в форме выпускного экзамена, состоящего из двух обязательных частей: устной и письменной.</w:t>
      </w:r>
    </w:p>
    <w:p w:rsidR="00C16BBB" w:rsidRPr="00C16BBB" w:rsidRDefault="00C16BBB" w:rsidP="00C16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BB">
        <w:rPr>
          <w:rFonts w:ascii="Times New Roman" w:hAnsi="Times New Roman" w:cs="Times New Roman"/>
          <w:b/>
          <w:sz w:val="28"/>
          <w:szCs w:val="28"/>
        </w:rPr>
        <w:t xml:space="preserve">Письменно  </w:t>
      </w:r>
    </w:p>
    <w:p w:rsidR="00C16BBB" w:rsidRPr="00C16BBB" w:rsidRDefault="00C16BBB" w:rsidP="00C16BBB">
      <w:pPr>
        <w:rPr>
          <w:rFonts w:ascii="Times New Roman" w:hAnsi="Times New Roman"/>
          <w:sz w:val="28"/>
          <w:szCs w:val="28"/>
          <w:u w:val="single"/>
        </w:rPr>
      </w:pPr>
      <w:r w:rsidRPr="00C16BBB">
        <w:rPr>
          <w:rFonts w:ascii="Times New Roman" w:hAnsi="Times New Roman"/>
          <w:sz w:val="28"/>
          <w:szCs w:val="28"/>
        </w:rPr>
        <w:t>1.Записать музыкальный диктант (8 проигрываний, 30-35 минут).</w:t>
      </w:r>
    </w:p>
    <w:p w:rsidR="00C16BBB" w:rsidRPr="00C16BBB" w:rsidRDefault="00C16BBB" w:rsidP="00C16BBB">
      <w:pPr>
        <w:rPr>
          <w:rFonts w:ascii="Times New Roman" w:hAnsi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>2.Построить задания №1-4 билета (15-20 минут).</w:t>
      </w:r>
    </w:p>
    <w:p w:rsidR="00C16BBB" w:rsidRPr="00C16BBB" w:rsidRDefault="00C16BBB" w:rsidP="00C16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BB">
        <w:rPr>
          <w:rFonts w:ascii="Times New Roman" w:hAnsi="Times New Roman" w:cs="Times New Roman"/>
          <w:b/>
          <w:sz w:val="28"/>
          <w:szCs w:val="28"/>
        </w:rPr>
        <w:t>Устно</w:t>
      </w:r>
    </w:p>
    <w:p w:rsidR="00C16BBB" w:rsidRPr="00C16BBB" w:rsidRDefault="00C16BBB" w:rsidP="00C16BBB">
      <w:pPr>
        <w:spacing w:line="36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>1.Построить и спеть гаммы (мажор натуральный и минор гармонический) до четырёх ключевых знаков.</w:t>
      </w:r>
    </w:p>
    <w:p w:rsidR="00C16BBB" w:rsidRPr="00C16BBB" w:rsidRDefault="00C16BBB" w:rsidP="00C16BBB">
      <w:pPr>
        <w:spacing w:line="360" w:lineRule="auto"/>
        <w:rPr>
          <w:rFonts w:ascii="Times New Roman" w:hAnsi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>2.Построить и спеть в тональности цепочку интервалов.</w:t>
      </w:r>
    </w:p>
    <w:p w:rsidR="00C16BBB" w:rsidRPr="00C16BBB" w:rsidRDefault="00C16BBB" w:rsidP="00C16BBB">
      <w:pPr>
        <w:spacing w:line="360" w:lineRule="auto"/>
        <w:rPr>
          <w:rFonts w:ascii="Times New Roman" w:hAnsi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>3.Построить и спеть в тональности последовательность аккордов</w:t>
      </w:r>
    </w:p>
    <w:p w:rsidR="00C16BBB" w:rsidRPr="00C16BBB" w:rsidRDefault="00C16BBB" w:rsidP="00C16BBB">
      <w:pPr>
        <w:spacing w:line="360" w:lineRule="auto"/>
        <w:rPr>
          <w:rFonts w:ascii="Times New Roman" w:hAnsi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>3.Построить и спеть от звука  интервалы и аккорды.</w:t>
      </w:r>
    </w:p>
    <w:p w:rsidR="00C16BBB" w:rsidRPr="00C16BBB" w:rsidRDefault="00C16BBB" w:rsidP="00C16BBB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 xml:space="preserve">4.Прочитать с листа мелодию из учебника Г. </w:t>
      </w:r>
      <w:proofErr w:type="spellStart"/>
      <w:r w:rsidRPr="00C16BBB">
        <w:rPr>
          <w:rFonts w:ascii="Times New Roman" w:hAnsi="Times New Roman"/>
          <w:sz w:val="28"/>
          <w:szCs w:val="28"/>
        </w:rPr>
        <w:t>Фридкин</w:t>
      </w:r>
      <w:r w:rsidR="005D5171">
        <w:rPr>
          <w:rFonts w:ascii="Times New Roman" w:hAnsi="Times New Roman"/>
          <w:sz w:val="28"/>
          <w:szCs w:val="28"/>
        </w:rPr>
        <w:t>а</w:t>
      </w:r>
      <w:proofErr w:type="spellEnd"/>
      <w:r w:rsidRPr="00C16BBB">
        <w:rPr>
          <w:rFonts w:ascii="Times New Roman" w:hAnsi="Times New Roman"/>
          <w:sz w:val="28"/>
          <w:szCs w:val="28"/>
        </w:rPr>
        <w:t xml:space="preserve"> «Чтение с листа на уроках сольфеджио» №№170-205.</w:t>
      </w:r>
    </w:p>
    <w:p w:rsidR="00C16BBB" w:rsidRPr="00C16BBB" w:rsidRDefault="00C16BBB" w:rsidP="00C16BBB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>5</w:t>
      </w:r>
      <w:r w:rsidR="005D5171">
        <w:rPr>
          <w:rFonts w:ascii="Times New Roman" w:hAnsi="Times New Roman"/>
          <w:sz w:val="28"/>
          <w:szCs w:val="28"/>
        </w:rPr>
        <w:t xml:space="preserve">.Исполнить выученные </w:t>
      </w:r>
      <w:proofErr w:type="gramStart"/>
      <w:r w:rsidR="005D5171">
        <w:rPr>
          <w:rFonts w:ascii="Times New Roman" w:hAnsi="Times New Roman"/>
          <w:sz w:val="28"/>
          <w:szCs w:val="28"/>
        </w:rPr>
        <w:t xml:space="preserve">наизусть </w:t>
      </w:r>
      <w:r w:rsidRPr="00C16BBB">
        <w:rPr>
          <w:rFonts w:ascii="Times New Roman" w:hAnsi="Times New Roman"/>
          <w:sz w:val="28"/>
          <w:szCs w:val="28"/>
        </w:rPr>
        <w:t xml:space="preserve"> из</w:t>
      </w:r>
      <w:proofErr w:type="gramEnd"/>
      <w:r w:rsidRPr="00C16BBB">
        <w:rPr>
          <w:rFonts w:ascii="Times New Roman" w:hAnsi="Times New Roman"/>
          <w:sz w:val="28"/>
          <w:szCs w:val="28"/>
        </w:rPr>
        <w:t xml:space="preserve"> учебника </w:t>
      </w:r>
      <w:r w:rsidRPr="00C16BBB">
        <w:rPr>
          <w:rFonts w:ascii="Times New Roman" w:hAnsi="Times New Roman" w:cs="Times New Roman"/>
          <w:sz w:val="28"/>
          <w:szCs w:val="28"/>
        </w:rPr>
        <w:t>Н. Котиков</w:t>
      </w:r>
      <w:r w:rsidR="005D5171">
        <w:rPr>
          <w:rFonts w:ascii="Times New Roman" w:hAnsi="Times New Roman" w:cs="Times New Roman"/>
          <w:sz w:val="28"/>
          <w:szCs w:val="28"/>
        </w:rPr>
        <w:t>ой</w:t>
      </w:r>
      <w:r w:rsidRPr="00C16BBB">
        <w:rPr>
          <w:rFonts w:ascii="Times New Roman" w:hAnsi="Times New Roman" w:cs="Times New Roman"/>
          <w:sz w:val="28"/>
          <w:szCs w:val="28"/>
        </w:rPr>
        <w:t xml:space="preserve"> </w:t>
      </w:r>
      <w:r w:rsidRPr="00C16BBB">
        <w:rPr>
          <w:rFonts w:ascii="Times New Roman" w:hAnsi="Times New Roman"/>
          <w:sz w:val="28"/>
          <w:szCs w:val="28"/>
        </w:rPr>
        <w:t>«Сольфеджио для ДМШ» для 5-7 классов.</w:t>
      </w:r>
    </w:p>
    <w:p w:rsidR="00C16BBB" w:rsidRPr="00C16BBB" w:rsidRDefault="00C16BBB" w:rsidP="00C16BBB">
      <w:pPr>
        <w:spacing w:line="360" w:lineRule="auto"/>
        <w:rPr>
          <w:rFonts w:ascii="Times New Roman" w:hAnsi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>6.Определить на слух гаммы ладов, интервалы, аккорды.</w:t>
      </w:r>
    </w:p>
    <w:p w:rsidR="00C16BBB" w:rsidRPr="00C16BBB" w:rsidRDefault="00C16BBB" w:rsidP="00C16BBB">
      <w:pPr>
        <w:spacing w:line="360" w:lineRule="auto"/>
        <w:rPr>
          <w:rFonts w:ascii="Times New Roman" w:hAnsi="Times New Roman"/>
          <w:sz w:val="28"/>
          <w:szCs w:val="28"/>
        </w:rPr>
      </w:pPr>
      <w:r w:rsidRPr="00C16BBB">
        <w:rPr>
          <w:rFonts w:ascii="Times New Roman" w:hAnsi="Times New Roman"/>
          <w:sz w:val="28"/>
          <w:szCs w:val="28"/>
        </w:rPr>
        <w:t xml:space="preserve">7.Слуховой анализ отрывка музыкального произведения русских и зарубежных композиторов </w:t>
      </w:r>
      <w:r w:rsidRPr="00C16BBB">
        <w:rPr>
          <w:rFonts w:ascii="Times New Roman" w:hAnsi="Times New Roman"/>
          <w:sz w:val="28"/>
          <w:szCs w:val="28"/>
          <w:lang w:val="en-US"/>
        </w:rPr>
        <w:t>XVIII</w:t>
      </w:r>
      <w:r w:rsidRPr="00C16BBB">
        <w:rPr>
          <w:rFonts w:ascii="Times New Roman" w:hAnsi="Times New Roman"/>
          <w:sz w:val="28"/>
          <w:szCs w:val="28"/>
        </w:rPr>
        <w:t>-</w:t>
      </w:r>
      <w:r w:rsidRPr="00C16BBB">
        <w:rPr>
          <w:rFonts w:ascii="Times New Roman" w:hAnsi="Times New Roman"/>
          <w:sz w:val="28"/>
          <w:szCs w:val="28"/>
          <w:lang w:val="en-US"/>
        </w:rPr>
        <w:t>XX</w:t>
      </w:r>
      <w:r w:rsidRPr="00C16BBB">
        <w:rPr>
          <w:rFonts w:ascii="Times New Roman" w:hAnsi="Times New Roman"/>
          <w:sz w:val="28"/>
          <w:szCs w:val="28"/>
        </w:rPr>
        <w:t xml:space="preserve"> вв.</w:t>
      </w:r>
    </w:p>
    <w:p w:rsidR="00C16BBB" w:rsidRPr="00C16BBB" w:rsidRDefault="00C16BBB" w:rsidP="00C16BBB">
      <w:pPr>
        <w:spacing w:line="360" w:lineRule="auto"/>
        <w:rPr>
          <w:sz w:val="28"/>
          <w:szCs w:val="28"/>
        </w:rPr>
      </w:pPr>
    </w:p>
    <w:p w:rsidR="00C16BBB" w:rsidRDefault="00C16BBB" w:rsidP="00C16BBB">
      <w:pPr>
        <w:spacing w:line="360" w:lineRule="auto"/>
      </w:pPr>
    </w:p>
    <w:p w:rsidR="00C16BBB" w:rsidRPr="00343FFF" w:rsidRDefault="00C16BBB" w:rsidP="00343FFF">
      <w:pPr>
        <w:rPr>
          <w:rFonts w:ascii="Times New Roman" w:hAnsi="Times New Roman" w:cs="Times New Roman"/>
        </w:rPr>
      </w:pPr>
    </w:p>
    <w:p w:rsidR="00C16BBB" w:rsidRDefault="00C16BBB" w:rsidP="00C16BBB">
      <w:pPr>
        <w:jc w:val="center"/>
        <w:rPr>
          <w:rFonts w:ascii="Times New Roman" w:hAnsi="Times New Roman" w:cs="Times New Roman"/>
          <w:b/>
        </w:rPr>
      </w:pPr>
    </w:p>
    <w:p w:rsidR="007D12C0" w:rsidRDefault="002166C0">
      <w:pPr>
        <w:pStyle w:val="11"/>
        <w:spacing w:after="340" w:line="276" w:lineRule="auto"/>
        <w:ind w:firstLine="840"/>
        <w:jc w:val="both"/>
      </w:pPr>
      <w:r>
        <w:t xml:space="preserve">2. </w:t>
      </w:r>
      <w:r>
        <w:rPr>
          <w:i/>
          <w:iCs/>
        </w:rPr>
        <w:t>Примерные требования к содержанию устной части выпускного экзамена</w:t>
      </w:r>
    </w:p>
    <w:p w:rsidR="007D12C0" w:rsidRDefault="002166C0" w:rsidP="009003B5">
      <w:pPr>
        <w:pStyle w:val="11"/>
        <w:numPr>
          <w:ilvl w:val="1"/>
          <w:numId w:val="5"/>
        </w:numPr>
        <w:tabs>
          <w:tab w:val="left" w:pos="1833"/>
        </w:tabs>
        <w:spacing w:line="276" w:lineRule="auto"/>
        <w:ind w:firstLine="840"/>
        <w:jc w:val="both"/>
      </w:pPr>
      <w:r>
        <w:t>Устный ответ на вопросы билета.</w:t>
      </w:r>
    </w:p>
    <w:p w:rsidR="007D12C0" w:rsidRDefault="002166C0">
      <w:pPr>
        <w:pStyle w:val="11"/>
        <w:spacing w:line="276" w:lineRule="auto"/>
        <w:ind w:firstLine="840"/>
        <w:jc w:val="both"/>
      </w:pPr>
      <w:r>
        <w:t xml:space="preserve">В экзаменационный билет рекомендовано включать не менее пяти заданий из </w:t>
      </w:r>
      <w:r>
        <w:lastRenderedPageBreak/>
        <w:t>разных разделов программы учебного предмета, позволяющие оценить первичные теоретические знания (в том числе, профессиональной музыкальной терминологии), а также приобретённые выпускниками практические умения и навыки:</w:t>
      </w:r>
    </w:p>
    <w:p w:rsidR="007D12C0" w:rsidRDefault="002166C0" w:rsidP="009003B5">
      <w:pPr>
        <w:pStyle w:val="11"/>
        <w:numPr>
          <w:ilvl w:val="0"/>
          <w:numId w:val="6"/>
        </w:numPr>
        <w:tabs>
          <w:tab w:val="left" w:pos="1227"/>
        </w:tabs>
        <w:spacing w:line="276" w:lineRule="auto"/>
        <w:ind w:firstLine="840"/>
        <w:jc w:val="both"/>
      </w:pPr>
      <w:r>
        <w:t>Пение вне тональности.</w:t>
      </w:r>
    </w:p>
    <w:p w:rsidR="007D12C0" w:rsidRDefault="002166C0">
      <w:pPr>
        <w:pStyle w:val="11"/>
        <w:spacing w:line="276" w:lineRule="auto"/>
        <w:ind w:firstLine="840"/>
        <w:jc w:val="both"/>
      </w:pPr>
      <w:r>
        <w:t>Задание позволяет оценить умение интонировать гаммы, интервалы и аккорды от звука. В содержание данного задания могут быть включены: диатонические лады (лидийский, миксолидийский, дорийский, фригийский, пентатоника и т.д.), простые диатонические интервалы, 4 вида трезвучий, обращения Б</w:t>
      </w:r>
      <w:r>
        <w:rPr>
          <w:vertAlign w:val="superscript"/>
        </w:rPr>
        <w:t>5</w:t>
      </w:r>
      <w:r>
        <w:rPr>
          <w:sz w:val="18"/>
          <w:szCs w:val="18"/>
        </w:rPr>
        <w:t xml:space="preserve">3 </w:t>
      </w:r>
      <w:r>
        <w:t>и М</w:t>
      </w:r>
      <w:r>
        <w:rPr>
          <w:vertAlign w:val="superscript"/>
        </w:rPr>
        <w:t>5</w:t>
      </w:r>
      <w:r>
        <w:rPr>
          <w:sz w:val="18"/>
          <w:szCs w:val="18"/>
        </w:rPr>
        <w:t>3</w:t>
      </w:r>
      <w:r>
        <w:t>, пройденные септаккорды.</w:t>
      </w:r>
    </w:p>
    <w:p w:rsidR="007D12C0" w:rsidRDefault="002166C0" w:rsidP="009003B5">
      <w:pPr>
        <w:pStyle w:val="11"/>
        <w:numPr>
          <w:ilvl w:val="0"/>
          <w:numId w:val="6"/>
        </w:numPr>
        <w:tabs>
          <w:tab w:val="left" w:pos="1256"/>
        </w:tabs>
        <w:spacing w:line="276" w:lineRule="auto"/>
        <w:ind w:firstLine="840"/>
        <w:jc w:val="both"/>
      </w:pPr>
      <w:r>
        <w:t>Пение в тональности.</w:t>
      </w:r>
    </w:p>
    <w:p w:rsidR="007D12C0" w:rsidRDefault="002166C0" w:rsidP="00343FFF">
      <w:pPr>
        <w:pStyle w:val="11"/>
        <w:ind w:firstLine="840"/>
        <w:jc w:val="both"/>
      </w:pPr>
      <w:r>
        <w:t xml:space="preserve">Задание позволяет оценить умение интонировать гаммы, аккордовые и интервальные цепочки в ладу. В содержание данного задания могут быть включены: гаммы до 7 знаков в ключе (три вида минора, натуральный и гармонический виды мажора), интервалы (простые диатонические, тритоны и характерные), трезвучия главных ступеней и их обращения, </w:t>
      </w:r>
      <w:r>
        <w:rPr>
          <w:lang w:val="en-US" w:eastAsia="en-US" w:bidi="en-US"/>
        </w:rPr>
        <w:t>D</w:t>
      </w:r>
      <w:r w:rsidRPr="006B6BEE">
        <w:rPr>
          <w:vertAlign w:val="subscript"/>
          <w:lang w:eastAsia="en-US" w:bidi="en-US"/>
        </w:rPr>
        <w:t>7</w:t>
      </w:r>
      <w:r w:rsidRPr="006B6BEE">
        <w:rPr>
          <w:lang w:eastAsia="en-US" w:bidi="en-US"/>
        </w:rPr>
        <w:t xml:space="preserve"> </w:t>
      </w:r>
      <w:r>
        <w:t xml:space="preserve">с обращением, </w:t>
      </w:r>
      <w:r>
        <w:rPr>
          <w:lang w:val="en-US" w:eastAsia="en-US" w:bidi="en-US"/>
        </w:rPr>
        <w:t>II</w:t>
      </w:r>
      <w:r w:rsidRPr="006B6BEE">
        <w:rPr>
          <w:vertAlign w:val="subscript"/>
          <w:lang w:eastAsia="en-US" w:bidi="en-US"/>
        </w:rPr>
        <w:t>7</w:t>
      </w:r>
      <w:r w:rsidRPr="006B6BEE">
        <w:rPr>
          <w:lang w:eastAsia="en-US" w:bidi="en-US"/>
        </w:rPr>
        <w:t xml:space="preserve"> </w:t>
      </w:r>
      <w:r>
        <w:t>в мажоре и в миноре,</w:t>
      </w:r>
      <w:r w:rsidR="00343FFF">
        <w:t xml:space="preserve"> </w:t>
      </w:r>
      <w:r>
        <w:t>вводные септаккорды.</w:t>
      </w:r>
    </w:p>
    <w:p w:rsidR="007D12C0" w:rsidRDefault="002166C0" w:rsidP="009003B5">
      <w:pPr>
        <w:pStyle w:val="11"/>
        <w:numPr>
          <w:ilvl w:val="0"/>
          <w:numId w:val="6"/>
        </w:numPr>
        <w:tabs>
          <w:tab w:val="left" w:pos="1271"/>
        </w:tabs>
        <w:ind w:firstLine="860"/>
        <w:jc w:val="both"/>
      </w:pPr>
      <w:r>
        <w:t>Чтение с листа (</w:t>
      </w:r>
      <w:proofErr w:type="spellStart"/>
      <w:r>
        <w:t>сольфеджирование</w:t>
      </w:r>
      <w:proofErr w:type="spellEnd"/>
      <w:r>
        <w:t xml:space="preserve"> одноголосного примера).</w:t>
      </w:r>
    </w:p>
    <w:p w:rsidR="007D12C0" w:rsidRDefault="002166C0" w:rsidP="00343FFF">
      <w:pPr>
        <w:pStyle w:val="11"/>
        <w:ind w:left="160" w:firstLine="700"/>
        <w:jc w:val="both"/>
      </w:pPr>
      <w:r>
        <w:t xml:space="preserve">Задание позволяет оценить навыки, отражающие наличие у обучающегося сформированного </w:t>
      </w:r>
      <w:proofErr w:type="spellStart"/>
      <w:r>
        <w:t>звуковысотного</w:t>
      </w:r>
      <w:proofErr w:type="spellEnd"/>
      <w:r>
        <w:t xml:space="preserve"> музыкального слуха, чувства лада, метроритма. Музыкальным материалом для данного задания могут служить примеры из сборника «Чтение с листа на уроках сольфеджио» (составитель Г. Фридкин).</w:t>
      </w:r>
    </w:p>
    <w:p w:rsidR="007D12C0" w:rsidRDefault="002166C0" w:rsidP="009003B5">
      <w:pPr>
        <w:pStyle w:val="11"/>
        <w:numPr>
          <w:ilvl w:val="0"/>
          <w:numId w:val="6"/>
        </w:numPr>
        <w:tabs>
          <w:tab w:val="left" w:pos="1276"/>
        </w:tabs>
        <w:spacing w:line="276" w:lineRule="auto"/>
        <w:ind w:firstLine="860"/>
        <w:jc w:val="both"/>
      </w:pPr>
      <w:r>
        <w:t>Слуховой анализ.</w:t>
      </w:r>
    </w:p>
    <w:p w:rsidR="007D12C0" w:rsidRDefault="002166C0">
      <w:pPr>
        <w:pStyle w:val="11"/>
        <w:spacing w:line="276" w:lineRule="auto"/>
        <w:ind w:left="160" w:firstLine="700"/>
        <w:jc w:val="both"/>
      </w:pPr>
      <w:r>
        <w:t>Задание позволяет оценить навыки определения на слух интервалов (простые диатонические, тритоны с разрешением и характерные интервалы гармонических ладов с разрешением) и аккордов (4 вида трезвучий, обращения Б</w:t>
      </w:r>
      <w:r>
        <w:rPr>
          <w:vertAlign w:val="superscript"/>
        </w:rPr>
        <w:t>5</w:t>
      </w:r>
      <w:r>
        <w:rPr>
          <w:sz w:val="18"/>
          <w:szCs w:val="18"/>
        </w:rPr>
        <w:t xml:space="preserve">3 </w:t>
      </w:r>
      <w:r>
        <w:t>и М</w:t>
      </w:r>
      <w:r>
        <w:rPr>
          <w:vertAlign w:val="superscript"/>
        </w:rPr>
        <w:t>5</w:t>
      </w:r>
      <w:r>
        <w:rPr>
          <w:sz w:val="18"/>
          <w:szCs w:val="18"/>
        </w:rPr>
        <w:t>3</w:t>
      </w:r>
      <w:r>
        <w:t xml:space="preserve">; септаккорды </w:t>
      </w:r>
      <w:r w:rsidR="008A3E6E">
        <w:t>–</w:t>
      </w:r>
      <w:r>
        <w:t xml:space="preserve"> </w:t>
      </w:r>
      <w:r w:rsidR="008A3E6E">
        <w:t>Б</w:t>
      </w:r>
      <w:r w:rsidR="008A3E6E">
        <w:rPr>
          <w:lang w:val="en-US"/>
        </w:rPr>
        <w:t>dur</w:t>
      </w:r>
      <w:r w:rsidR="008A3E6E" w:rsidRPr="008A3E6E">
        <w:rPr>
          <w:vertAlign w:val="subscript"/>
        </w:rPr>
        <w:t>7</w:t>
      </w:r>
      <w:r>
        <w:t xml:space="preserve">, </w:t>
      </w:r>
      <w:proofErr w:type="spellStart"/>
      <w:r w:rsidR="008A3E6E">
        <w:rPr>
          <w:lang w:val="en-US"/>
        </w:rPr>
        <w:t>Mmoll</w:t>
      </w:r>
      <w:proofErr w:type="spellEnd"/>
      <w:r w:rsidR="008A3E6E" w:rsidRPr="008A3E6E">
        <w:rPr>
          <w:vertAlign w:val="subscript"/>
        </w:rPr>
        <w:t>7</w:t>
      </w:r>
      <w:r>
        <w:t xml:space="preserve">, </w:t>
      </w:r>
      <w:proofErr w:type="spellStart"/>
      <w:r w:rsidR="008A3E6E">
        <w:rPr>
          <w:lang w:val="en-US"/>
        </w:rPr>
        <w:t>Mdur</w:t>
      </w:r>
      <w:proofErr w:type="spellEnd"/>
      <w:r w:rsidR="008A3E6E" w:rsidRPr="008A3E6E">
        <w:rPr>
          <w:vertAlign w:val="subscript"/>
        </w:rPr>
        <w:t>7</w:t>
      </w:r>
      <w:r>
        <w:t xml:space="preserve">, </w:t>
      </w:r>
      <w:r w:rsidR="008A3E6E">
        <w:rPr>
          <w:lang w:val="en-US"/>
        </w:rPr>
        <w:t>M</w:t>
      </w:r>
      <w:r>
        <w:t>Ум</w:t>
      </w:r>
      <w:r>
        <w:rPr>
          <w:vertAlign w:val="subscript"/>
        </w:rPr>
        <w:t>7</w:t>
      </w:r>
      <w:r>
        <w:t>, Ум</w:t>
      </w:r>
      <w:r>
        <w:rPr>
          <w:vertAlign w:val="subscript"/>
        </w:rPr>
        <w:t>7</w:t>
      </w:r>
      <w:r>
        <w:t>).</w:t>
      </w:r>
    </w:p>
    <w:p w:rsidR="007D12C0" w:rsidRDefault="002166C0" w:rsidP="009003B5">
      <w:pPr>
        <w:pStyle w:val="11"/>
        <w:numPr>
          <w:ilvl w:val="0"/>
          <w:numId w:val="6"/>
        </w:numPr>
        <w:tabs>
          <w:tab w:val="left" w:pos="1266"/>
        </w:tabs>
        <w:spacing w:line="276" w:lineRule="auto"/>
        <w:ind w:firstLine="860"/>
        <w:jc w:val="both"/>
      </w:pPr>
      <w:r>
        <w:t>Исполнение двухголосного примера.</w:t>
      </w:r>
    </w:p>
    <w:p w:rsidR="007D12C0" w:rsidRDefault="002166C0">
      <w:pPr>
        <w:pStyle w:val="11"/>
        <w:spacing w:line="276" w:lineRule="auto"/>
        <w:ind w:left="160" w:firstLine="700"/>
        <w:jc w:val="both"/>
      </w:pPr>
      <w:r>
        <w:t xml:space="preserve">Задание позволяет оценить навыки, отражающие наличие у обучающегося сформированного </w:t>
      </w:r>
      <w:proofErr w:type="spellStart"/>
      <w:r>
        <w:t>звуковысотного</w:t>
      </w:r>
      <w:proofErr w:type="spellEnd"/>
      <w:r>
        <w:t xml:space="preserve"> музыкального слуха, умения чисто петь в ансамбле.</w:t>
      </w:r>
    </w:p>
    <w:p w:rsidR="007D12C0" w:rsidRDefault="002166C0">
      <w:pPr>
        <w:pStyle w:val="11"/>
        <w:spacing w:after="260" w:line="276" w:lineRule="auto"/>
        <w:ind w:left="160" w:firstLine="700"/>
        <w:jc w:val="both"/>
      </w:pPr>
      <w:r>
        <w:t xml:space="preserve">Задание предполагает пение выученного двухголосного примера дуэтом или с собственным исполнением второго голоса на фортепиано. Музыкальным материалом для данного задания могут служить примеры из сборника «Сольфеджио. Двухголосие. Часть </w:t>
      </w:r>
      <w:r>
        <w:rPr>
          <w:lang w:val="en-US" w:eastAsia="en-US" w:bidi="en-US"/>
        </w:rPr>
        <w:t>II</w:t>
      </w:r>
      <w:r w:rsidRPr="006B6BEE">
        <w:rPr>
          <w:lang w:eastAsia="en-US" w:bidi="en-US"/>
        </w:rPr>
        <w:t xml:space="preserve">» </w:t>
      </w:r>
      <w:r>
        <w:t>(составители Б. Калмыков, Г. Фридкин).</w:t>
      </w:r>
    </w:p>
    <w:p w:rsidR="007D12C0" w:rsidRDefault="002166C0">
      <w:pPr>
        <w:pStyle w:val="11"/>
        <w:spacing w:line="276" w:lineRule="auto"/>
        <w:ind w:left="160" w:firstLine="700"/>
        <w:jc w:val="both"/>
      </w:pPr>
      <w:r>
        <w:t>3.</w:t>
      </w:r>
      <w:r>
        <w:rPr>
          <w:i/>
          <w:iCs/>
        </w:rPr>
        <w:t>Примерные требования к содержанию письменной части выпускного экзамена</w:t>
      </w:r>
    </w:p>
    <w:p w:rsidR="007D12C0" w:rsidRDefault="002166C0" w:rsidP="009003B5">
      <w:pPr>
        <w:pStyle w:val="11"/>
        <w:numPr>
          <w:ilvl w:val="1"/>
          <w:numId w:val="7"/>
        </w:numPr>
        <w:tabs>
          <w:tab w:val="left" w:pos="1605"/>
        </w:tabs>
        <w:spacing w:line="276" w:lineRule="auto"/>
        <w:ind w:left="160" w:firstLine="700"/>
        <w:jc w:val="both"/>
      </w:pPr>
      <w:r>
        <w:t>Запись мелодического построения (одноголосного диктанта) с использованием навыков слухового анализа.</w:t>
      </w:r>
    </w:p>
    <w:p w:rsidR="007D12C0" w:rsidRDefault="002166C0">
      <w:pPr>
        <w:pStyle w:val="11"/>
        <w:spacing w:line="276" w:lineRule="auto"/>
        <w:ind w:left="160" w:firstLine="700"/>
        <w:jc w:val="both"/>
      </w:pPr>
      <w:r>
        <w:t>Запись диктанта позволяет оценить умение и навыки самостоятельно определять на слух элементы музыкального языка (размер, движение мелодии, ритмический рисунок) и записывать мелодические построения.</w:t>
      </w:r>
    </w:p>
    <w:p w:rsidR="007D12C0" w:rsidRDefault="002166C0">
      <w:pPr>
        <w:pStyle w:val="11"/>
        <w:spacing w:line="276" w:lineRule="auto"/>
        <w:ind w:left="160" w:firstLine="700"/>
        <w:jc w:val="both"/>
      </w:pPr>
      <w:r>
        <w:t>Запись дикт</w:t>
      </w:r>
      <w:r w:rsidR="001F3752">
        <w:t>анта осуществляется в течение 30</w:t>
      </w:r>
      <w:r>
        <w:t xml:space="preserve">-35 минут. Рекомендуется произвести 8-10 проигрываний. Требования к диктанту: объем - не5 менее 8 тактов; форма - период </w:t>
      </w:r>
      <w:r>
        <w:lastRenderedPageBreak/>
        <w:t>повторного или единого строения; размер 2/4, 3/4, 4/4, 6/8; с использованием пройденных ритмических фигур. Допускаются диктанты разного уровня сложности в различных в группах.</w:t>
      </w:r>
    </w:p>
    <w:p w:rsidR="007D12C0" w:rsidRDefault="002166C0">
      <w:pPr>
        <w:pStyle w:val="11"/>
        <w:spacing w:after="160" w:line="276" w:lineRule="auto"/>
        <w:ind w:left="160" w:firstLine="700"/>
        <w:jc w:val="both"/>
      </w:pPr>
      <w:r>
        <w:t>Музыкальным материалом для диктанта могут служить примеры из музыкальной литературы, специальных сборников диктантов, а также мелодии, сочиненные самим преподавателем.</w:t>
      </w:r>
    </w:p>
    <w:p w:rsidR="007D12C0" w:rsidRDefault="002166C0">
      <w:pPr>
        <w:pStyle w:val="11"/>
        <w:spacing w:after="280" w:line="276" w:lineRule="auto"/>
        <w:ind w:firstLine="0"/>
        <w:jc w:val="center"/>
      </w:pPr>
      <w:r>
        <w:t>Образцы экзаменационных билетов</w:t>
      </w:r>
      <w:r>
        <w:br/>
        <w:t>для проведения устной части выпускного экзамена</w:t>
      </w:r>
      <w:r>
        <w:br/>
        <w:t>по учебному предмету Сольфеджио</w:t>
      </w:r>
    </w:p>
    <w:p w:rsidR="00B636DC" w:rsidRPr="00945525" w:rsidRDefault="00B636DC" w:rsidP="00B636DC">
      <w:pPr>
        <w:tabs>
          <w:tab w:val="left" w:pos="9600"/>
        </w:tabs>
        <w:ind w:right="-705"/>
        <w:jc w:val="center"/>
        <w:rPr>
          <w:rFonts w:ascii="Times New Roman CYR" w:hAnsi="Times New Roman CYR" w:cs="Times New Roman CYR"/>
        </w:rPr>
      </w:pPr>
      <w:bookmarkStart w:id="3" w:name="bookmark8"/>
      <w:r>
        <w:rPr>
          <w:rFonts w:ascii="Times New Roman" w:hAnsi="Times New Roman" w:cs="Times New Roman"/>
          <w:b/>
        </w:rPr>
        <w:t xml:space="preserve"> 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6DC">
        <w:rPr>
          <w:rFonts w:ascii="Times New Roman" w:hAnsi="Times New Roman" w:cs="Times New Roman"/>
          <w:b/>
          <w:sz w:val="28"/>
          <w:szCs w:val="28"/>
          <w:u w:val="single"/>
        </w:rPr>
        <w:t>Билет №1</w:t>
      </w:r>
    </w:p>
    <w:p w:rsidR="00B636DC" w:rsidRPr="008A3E6E" w:rsidRDefault="00B636DC" w:rsidP="00B636DC">
      <w:pPr>
        <w:rPr>
          <w:rFonts w:ascii="Times New Roman" w:hAnsi="Times New Roman" w:cs="Times New Roman"/>
          <w:i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1. Спеть гаммы тональностей </w:t>
      </w:r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8A3E6E">
        <w:rPr>
          <w:rFonts w:ascii="Times New Roman" w:hAnsi="Times New Roman" w:cs="Times New Roman"/>
          <w:i/>
          <w:sz w:val="28"/>
          <w:szCs w:val="28"/>
        </w:rPr>
        <w:t>-</w:t>
      </w:r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Pr="008A3E6E">
        <w:rPr>
          <w:rFonts w:ascii="Times New Roman" w:hAnsi="Times New Roman" w:cs="Times New Roman"/>
          <w:i/>
          <w:sz w:val="28"/>
          <w:szCs w:val="28"/>
        </w:rPr>
        <w:t xml:space="preserve"> (нат.), </w:t>
      </w:r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8A3E6E">
        <w:rPr>
          <w:rFonts w:ascii="Times New Roman" w:hAnsi="Times New Roman" w:cs="Times New Roman"/>
          <w:i/>
          <w:sz w:val="28"/>
          <w:szCs w:val="28"/>
        </w:rPr>
        <w:t>-</w:t>
      </w:r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8A3E6E">
        <w:rPr>
          <w:rFonts w:ascii="Times New Roman" w:hAnsi="Times New Roman" w:cs="Times New Roman"/>
          <w:i/>
          <w:sz w:val="28"/>
          <w:szCs w:val="28"/>
        </w:rPr>
        <w:t>гарм</w:t>
      </w:r>
      <w:proofErr w:type="spellEnd"/>
      <w:r w:rsidRPr="008A3E6E">
        <w:rPr>
          <w:rFonts w:ascii="Times New Roman" w:hAnsi="Times New Roman" w:cs="Times New Roman"/>
          <w:i/>
          <w:sz w:val="28"/>
          <w:szCs w:val="28"/>
        </w:rPr>
        <w:t>.)</w:t>
      </w:r>
    </w:p>
    <w:p w:rsidR="00B636DC" w:rsidRPr="008A3E6E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2. Спеть в тональности </w:t>
      </w:r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8A3E6E">
        <w:rPr>
          <w:rFonts w:ascii="Times New Roman" w:hAnsi="Times New Roman" w:cs="Times New Roman"/>
          <w:i/>
          <w:sz w:val="28"/>
          <w:szCs w:val="28"/>
        </w:rPr>
        <w:t>-</w:t>
      </w:r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sz w:val="28"/>
          <w:szCs w:val="28"/>
        </w:rPr>
        <w:t xml:space="preserve"> интервалы:</w:t>
      </w:r>
      <w:r w:rsidR="008A3E6E" w:rsidRPr="008A3E6E">
        <w:rPr>
          <w:rFonts w:ascii="Times New Roman" w:hAnsi="Times New Roman" w:cs="Times New Roman"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sz w:val="28"/>
          <w:szCs w:val="28"/>
        </w:rPr>
        <w:t xml:space="preserve">  5/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6/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A3E6E">
        <w:rPr>
          <w:rFonts w:ascii="Times New Roman" w:hAnsi="Times New Roman" w:cs="Times New Roman"/>
          <w:sz w:val="28"/>
          <w:szCs w:val="28"/>
        </w:rPr>
        <w:t>+ - 5/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A3E6E">
        <w:rPr>
          <w:rFonts w:ascii="Times New Roman" w:hAnsi="Times New Roman" w:cs="Times New Roman"/>
          <w:sz w:val="28"/>
          <w:szCs w:val="28"/>
        </w:rPr>
        <w:t>+ - 3/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4/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5/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6/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B636DC" w:rsidRPr="008A3E6E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3. Спеть в тональности </w:t>
      </w:r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8A3E6E">
        <w:rPr>
          <w:rFonts w:ascii="Times New Roman" w:hAnsi="Times New Roman" w:cs="Times New Roman"/>
          <w:i/>
          <w:sz w:val="28"/>
          <w:szCs w:val="28"/>
        </w:rPr>
        <w:t>-</w:t>
      </w:r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Pr="008A3E6E">
        <w:rPr>
          <w:rFonts w:ascii="Times New Roman" w:hAnsi="Times New Roman" w:cs="Times New Roman"/>
          <w:sz w:val="28"/>
          <w:szCs w:val="28"/>
        </w:rPr>
        <w:t xml:space="preserve"> аккорды:</w:t>
      </w:r>
      <w:r w:rsidR="008A3E6E" w:rsidRPr="008A3E6E">
        <w:rPr>
          <w:rFonts w:ascii="Times New Roman" w:hAnsi="Times New Roman" w:cs="Times New Roman"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35</w:t>
      </w:r>
    </w:p>
    <w:p w:rsidR="00B636DC" w:rsidRPr="008A3E6E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4. Спеть от звука </w:t>
      </w:r>
      <w:r w:rsidRPr="008A3E6E">
        <w:rPr>
          <w:rFonts w:ascii="Times New Roman" w:hAnsi="Times New Roman" w:cs="Times New Roman"/>
          <w:i/>
          <w:sz w:val="28"/>
          <w:szCs w:val="28"/>
        </w:rPr>
        <w:t>«</w:t>
      </w:r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8A3E6E">
        <w:rPr>
          <w:rFonts w:ascii="Times New Roman" w:hAnsi="Times New Roman" w:cs="Times New Roman"/>
          <w:i/>
          <w:sz w:val="28"/>
          <w:szCs w:val="28"/>
        </w:rPr>
        <w:t>»</w:t>
      </w:r>
      <w:r w:rsidRPr="008A3E6E">
        <w:rPr>
          <w:rFonts w:ascii="Times New Roman" w:hAnsi="Times New Roman" w:cs="Times New Roman"/>
          <w:sz w:val="28"/>
          <w:szCs w:val="28"/>
        </w:rPr>
        <w:t xml:space="preserve"> вверх интервалы: б.2, ч.4, б.6; аккорды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sz w:val="28"/>
          <w:szCs w:val="28"/>
        </w:rPr>
        <w:t>, М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8A3E6E">
        <w:rPr>
          <w:rFonts w:ascii="Times New Roman" w:hAnsi="Times New Roman" w:cs="Times New Roman"/>
          <w:sz w:val="28"/>
          <w:szCs w:val="28"/>
        </w:rPr>
        <w:t>, М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46</w:t>
      </w:r>
    </w:p>
    <w:p w:rsidR="00B636DC" w:rsidRPr="003A22B6" w:rsidRDefault="00B636DC" w:rsidP="00B636D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5. </w:t>
      </w:r>
      <w:r w:rsidR="003A22B6">
        <w:rPr>
          <w:rFonts w:ascii="Times New Roman" w:hAnsi="Times New Roman" w:cs="Times New Roman"/>
          <w:sz w:val="28"/>
          <w:szCs w:val="28"/>
        </w:rPr>
        <w:t>С</w:t>
      </w:r>
      <w:r w:rsidR="003A22B6" w:rsidRPr="003A22B6">
        <w:rPr>
          <w:rFonts w:ascii="Times New Roman" w:hAnsi="Times New Roman" w:cs="Times New Roman"/>
          <w:sz w:val="28"/>
          <w:szCs w:val="28"/>
        </w:rPr>
        <w:t>петь один из голосов двухголосного примера в дуэте или с фортепиано (Б. Калмыков, Г. Фридкин. Двухголосие: № 229)</w:t>
      </w:r>
    </w:p>
    <w:p w:rsidR="00B636DC" w:rsidRPr="008A3E6E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6. Прочитать с листа номер</w:t>
      </w:r>
      <w:r w:rsidR="003A22B6">
        <w:rPr>
          <w:rFonts w:ascii="Times New Roman" w:hAnsi="Times New Roman" w:cs="Times New Roman"/>
          <w:sz w:val="28"/>
          <w:szCs w:val="28"/>
        </w:rPr>
        <w:t xml:space="preserve"> (№605</w:t>
      </w:r>
      <w:r w:rsidRPr="008A3E6E">
        <w:rPr>
          <w:rFonts w:ascii="Times New Roman" w:hAnsi="Times New Roman" w:cs="Times New Roman"/>
          <w:sz w:val="28"/>
          <w:szCs w:val="28"/>
        </w:rPr>
        <w:t xml:space="preserve"> из сборника </w:t>
      </w:r>
      <w:proofErr w:type="spellStart"/>
      <w:r w:rsidRPr="008A3E6E">
        <w:rPr>
          <w:rFonts w:ascii="Times New Roman" w:hAnsi="Times New Roman" w:cs="Times New Roman"/>
          <w:sz w:val="28"/>
          <w:szCs w:val="28"/>
        </w:rPr>
        <w:t>Г.Фридкина</w:t>
      </w:r>
      <w:proofErr w:type="spellEnd"/>
      <w:r w:rsidRPr="008A3E6E">
        <w:rPr>
          <w:rFonts w:ascii="Times New Roman" w:hAnsi="Times New Roman" w:cs="Times New Roman"/>
          <w:sz w:val="28"/>
          <w:szCs w:val="28"/>
        </w:rPr>
        <w:t xml:space="preserve"> «Чтение с листа на уроках сольфеджио»</w:t>
      </w:r>
      <w:r w:rsidR="003A22B6">
        <w:rPr>
          <w:rFonts w:ascii="Times New Roman" w:hAnsi="Times New Roman" w:cs="Times New Roman"/>
          <w:sz w:val="28"/>
          <w:szCs w:val="28"/>
        </w:rPr>
        <w:t>)</w:t>
      </w:r>
    </w:p>
    <w:p w:rsidR="00B636DC" w:rsidRPr="008A3E6E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7. Определить на слух гаммы ладов, интервалы, аккорды</w:t>
      </w:r>
    </w:p>
    <w:p w:rsidR="00B636DC" w:rsidRPr="008A3E6E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8. Слуховой анализ отрывка музыкального произведения</w:t>
      </w:r>
    </w:p>
    <w:p w:rsidR="00B636DC" w:rsidRPr="00B636DC" w:rsidRDefault="00B636DC" w:rsidP="00B636DC">
      <w:pPr>
        <w:tabs>
          <w:tab w:val="left" w:pos="9600"/>
        </w:tabs>
        <w:ind w:right="-705"/>
        <w:jc w:val="center"/>
        <w:rPr>
          <w:rFonts w:ascii="Times New Roman CYR" w:hAnsi="Times New Roman CYR" w:cs="Times New Roman CYR"/>
          <w:sz w:val="28"/>
          <w:szCs w:val="28"/>
        </w:rPr>
      </w:pPr>
      <w:r w:rsidRPr="00B636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6DC" w:rsidRPr="00B636DC" w:rsidRDefault="00B636DC" w:rsidP="00B636D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36DC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№2</w:t>
      </w:r>
    </w:p>
    <w:p w:rsidR="00B636DC" w:rsidRPr="008A3E6E" w:rsidRDefault="00B636DC" w:rsidP="00B636DC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1. Спеть гаммы тональностей 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dur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(нат.), 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гарм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.).</w:t>
      </w:r>
    </w:p>
    <w:p w:rsidR="00B636DC" w:rsidRPr="008A3E6E" w:rsidRDefault="00B636DC" w:rsidP="00B636DC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2. Спеть в тональности 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dur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sz w:val="28"/>
          <w:szCs w:val="28"/>
        </w:rPr>
        <w:t>интервалы</w:t>
      </w:r>
      <w:r w:rsidR="008A3E6E" w:rsidRPr="008A3E6E">
        <w:rPr>
          <w:rFonts w:ascii="Times New Roman" w:hAnsi="Times New Roman" w:cs="Times New Roman"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8/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2/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3/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4/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8A3E6E">
        <w:rPr>
          <w:rFonts w:ascii="Times New Roman" w:hAnsi="Times New Roman" w:cs="Times New Roman"/>
          <w:bCs/>
          <w:sz w:val="28"/>
          <w:szCs w:val="28"/>
        </w:rPr>
        <w:t>г – 6/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5/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3/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</w:p>
    <w:p w:rsidR="00B636DC" w:rsidRPr="008A3E6E" w:rsidRDefault="00B636DC" w:rsidP="00B636DC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3. Спеть в тональности 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c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sz w:val="28"/>
          <w:szCs w:val="28"/>
        </w:rPr>
        <w:t>аккорды</w:t>
      </w:r>
      <w:r w:rsidR="008A3E6E" w:rsidRPr="008A3E6E">
        <w:rPr>
          <w:rFonts w:ascii="Times New Roman" w:hAnsi="Times New Roman" w:cs="Times New Roman"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46 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34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35 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7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</w:p>
    <w:p w:rsidR="00B636DC" w:rsidRPr="008A3E6E" w:rsidRDefault="00B636DC" w:rsidP="00B636DC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4. Спеть от звука 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8A3E6E">
        <w:rPr>
          <w:rFonts w:ascii="Times New Roman" w:hAnsi="Times New Roman" w:cs="Times New Roman"/>
          <w:sz w:val="28"/>
          <w:szCs w:val="28"/>
        </w:rPr>
        <w:t xml:space="preserve"> вверх интервалы </w:t>
      </w:r>
      <w:r w:rsidRPr="008A3E6E">
        <w:rPr>
          <w:rFonts w:ascii="Times New Roman" w:hAnsi="Times New Roman" w:cs="Times New Roman"/>
          <w:bCs/>
          <w:sz w:val="28"/>
          <w:szCs w:val="28"/>
        </w:rPr>
        <w:t>б.3, м.7, ч.4</w:t>
      </w:r>
      <w:r w:rsidRPr="008A3E6E">
        <w:rPr>
          <w:rFonts w:ascii="Times New Roman" w:hAnsi="Times New Roman" w:cs="Times New Roman"/>
          <w:sz w:val="28"/>
          <w:szCs w:val="28"/>
        </w:rPr>
        <w:t xml:space="preserve">, аккорды </w:t>
      </w:r>
      <w:r w:rsidRPr="008A3E6E">
        <w:rPr>
          <w:rFonts w:ascii="Times New Roman" w:hAnsi="Times New Roman" w:cs="Times New Roman"/>
          <w:bCs/>
          <w:sz w:val="28"/>
          <w:szCs w:val="28"/>
        </w:rPr>
        <w:t>М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35,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bCs/>
          <w:sz w:val="28"/>
          <w:szCs w:val="28"/>
        </w:rPr>
        <w:t>, М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dur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7</w:t>
      </w:r>
    </w:p>
    <w:p w:rsidR="003A22B6" w:rsidRPr="003A22B6" w:rsidRDefault="00B636DC" w:rsidP="003A22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5. </w:t>
      </w:r>
      <w:r w:rsidR="003A22B6">
        <w:rPr>
          <w:rFonts w:ascii="Times New Roman" w:hAnsi="Times New Roman" w:cs="Times New Roman"/>
          <w:sz w:val="28"/>
          <w:szCs w:val="28"/>
        </w:rPr>
        <w:t>С</w:t>
      </w:r>
      <w:r w:rsidR="003A22B6" w:rsidRPr="003A22B6">
        <w:rPr>
          <w:rFonts w:ascii="Times New Roman" w:hAnsi="Times New Roman" w:cs="Times New Roman"/>
          <w:sz w:val="28"/>
          <w:szCs w:val="28"/>
        </w:rPr>
        <w:t>петь один из голосов двухголосного примера в дуэте или с фортепиано (Б. Калмыков, Г. Фридкин. Двухголосие: № 229)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6. Прочитать с листа номер</w:t>
      </w:r>
      <w:r>
        <w:rPr>
          <w:rFonts w:ascii="Times New Roman" w:hAnsi="Times New Roman" w:cs="Times New Roman"/>
          <w:sz w:val="28"/>
          <w:szCs w:val="28"/>
        </w:rPr>
        <w:t xml:space="preserve"> (№603</w:t>
      </w:r>
      <w:r w:rsidRPr="008A3E6E">
        <w:rPr>
          <w:rFonts w:ascii="Times New Roman" w:hAnsi="Times New Roman" w:cs="Times New Roman"/>
          <w:sz w:val="28"/>
          <w:szCs w:val="28"/>
        </w:rPr>
        <w:t xml:space="preserve"> из сборника </w:t>
      </w:r>
      <w:proofErr w:type="spellStart"/>
      <w:r w:rsidRPr="008A3E6E">
        <w:rPr>
          <w:rFonts w:ascii="Times New Roman" w:hAnsi="Times New Roman" w:cs="Times New Roman"/>
          <w:sz w:val="28"/>
          <w:szCs w:val="28"/>
        </w:rPr>
        <w:t>Г.Фридкина</w:t>
      </w:r>
      <w:proofErr w:type="spellEnd"/>
      <w:r w:rsidRPr="008A3E6E">
        <w:rPr>
          <w:rFonts w:ascii="Times New Roman" w:hAnsi="Times New Roman" w:cs="Times New Roman"/>
          <w:sz w:val="28"/>
          <w:szCs w:val="28"/>
        </w:rPr>
        <w:t xml:space="preserve"> «Чтение с листа на уроках сольфеджио»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36DC" w:rsidRPr="008A3E6E" w:rsidRDefault="00B636DC" w:rsidP="003A22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7. Определить на слух гаммы ладов, интервалы, аккорды</w:t>
      </w:r>
    </w:p>
    <w:p w:rsidR="00B636DC" w:rsidRPr="008A3E6E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8. Слуховой анализ отрывка музыкального произведения</w:t>
      </w:r>
    </w:p>
    <w:p w:rsidR="00B636DC" w:rsidRPr="00B636DC" w:rsidRDefault="00B636DC" w:rsidP="00B636DC">
      <w:pPr>
        <w:tabs>
          <w:tab w:val="left" w:pos="9600"/>
        </w:tabs>
        <w:ind w:right="-705"/>
        <w:rPr>
          <w:rFonts w:ascii="Times New Roman CYR" w:hAnsi="Times New Roman CYR" w:cs="Times New Roman CYR"/>
          <w:sz w:val="28"/>
          <w:szCs w:val="28"/>
        </w:rPr>
      </w:pPr>
    </w:p>
    <w:p w:rsidR="00B636DC" w:rsidRPr="00B636DC" w:rsidRDefault="00B636DC" w:rsidP="00B636D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 </w:t>
      </w:r>
      <w:r w:rsidRPr="00B636DC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№3</w:t>
      </w:r>
    </w:p>
    <w:p w:rsidR="00B636DC" w:rsidRPr="008A3E6E" w:rsidRDefault="00B636DC" w:rsidP="00B636DC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1. Спеть гаммы тональностей </w:t>
      </w:r>
      <w:r w:rsidR="003A22B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dur 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(нат.), </w:t>
      </w:r>
      <w:r w:rsidR="003A22B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гарм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.).</w:t>
      </w:r>
    </w:p>
    <w:p w:rsidR="00B636DC" w:rsidRPr="008A3E6E" w:rsidRDefault="00B636DC" w:rsidP="00B636DC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2. Спеть в тональности </w:t>
      </w:r>
      <w:r w:rsidR="003A22B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sz w:val="28"/>
          <w:szCs w:val="28"/>
        </w:rPr>
        <w:t>интервалы</w:t>
      </w:r>
      <w:r w:rsidR="008A3E6E" w:rsidRPr="008A3E6E">
        <w:rPr>
          <w:rFonts w:ascii="Times New Roman" w:hAnsi="Times New Roman" w:cs="Times New Roman"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bCs/>
          <w:sz w:val="28"/>
          <w:szCs w:val="28"/>
        </w:rPr>
        <w:t>6/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5/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3/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3/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6/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8/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</w:p>
    <w:p w:rsidR="00B636DC" w:rsidRPr="008A3E6E" w:rsidRDefault="00B636DC" w:rsidP="00B636DC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3. Спеть в тональности </w:t>
      </w:r>
      <w:r w:rsidR="003A22B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dur </w:t>
      </w:r>
      <w:r w:rsidRPr="008A3E6E">
        <w:rPr>
          <w:rFonts w:ascii="Times New Roman" w:hAnsi="Times New Roman" w:cs="Times New Roman"/>
          <w:sz w:val="28"/>
          <w:szCs w:val="28"/>
        </w:rPr>
        <w:t xml:space="preserve"> аккорды</w:t>
      </w:r>
      <w:r w:rsidR="008A3E6E" w:rsidRPr="008A3E6E">
        <w:rPr>
          <w:rFonts w:ascii="Times New Roman" w:hAnsi="Times New Roman" w:cs="Times New Roman"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35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34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35</w:t>
      </w:r>
    </w:p>
    <w:p w:rsidR="00B636DC" w:rsidRPr="008A3E6E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4. Спеть от звука 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3A22B6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des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8A3E6E">
        <w:rPr>
          <w:rFonts w:ascii="Times New Roman" w:hAnsi="Times New Roman" w:cs="Times New Roman"/>
          <w:sz w:val="28"/>
          <w:szCs w:val="28"/>
        </w:rPr>
        <w:t xml:space="preserve"> вверх интервалы </w:t>
      </w:r>
      <w:r w:rsidRPr="008A3E6E">
        <w:rPr>
          <w:rFonts w:ascii="Times New Roman" w:hAnsi="Times New Roman" w:cs="Times New Roman"/>
          <w:bCs/>
          <w:sz w:val="28"/>
          <w:szCs w:val="28"/>
        </w:rPr>
        <w:t>ч.4, м.2, м.6</w:t>
      </w:r>
      <w:r w:rsidRPr="008A3E6E">
        <w:rPr>
          <w:rFonts w:ascii="Times New Roman" w:hAnsi="Times New Roman" w:cs="Times New Roman"/>
          <w:sz w:val="28"/>
          <w:szCs w:val="28"/>
        </w:rPr>
        <w:t xml:space="preserve">; аккорды </w:t>
      </w:r>
      <w:r w:rsidRPr="008A3E6E">
        <w:rPr>
          <w:rFonts w:ascii="Times New Roman" w:hAnsi="Times New Roman" w:cs="Times New Roman"/>
          <w:bCs/>
          <w:sz w:val="28"/>
          <w:szCs w:val="28"/>
        </w:rPr>
        <w:t>Б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35</w:t>
      </w:r>
      <w:r w:rsidRPr="008A3E6E">
        <w:rPr>
          <w:rFonts w:ascii="Times New Roman" w:hAnsi="Times New Roman" w:cs="Times New Roman"/>
          <w:bCs/>
          <w:sz w:val="28"/>
          <w:szCs w:val="28"/>
        </w:rPr>
        <w:t>, М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dur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7</w:t>
      </w:r>
      <w:r w:rsidRPr="008A3E6E">
        <w:rPr>
          <w:rFonts w:ascii="Times New Roman" w:hAnsi="Times New Roman" w:cs="Times New Roman"/>
          <w:bCs/>
          <w:sz w:val="28"/>
          <w:szCs w:val="28"/>
        </w:rPr>
        <w:t>, М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</w:p>
    <w:p w:rsidR="003A22B6" w:rsidRPr="003A22B6" w:rsidRDefault="00B636DC" w:rsidP="003A22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5. </w:t>
      </w:r>
      <w:r w:rsidR="003A22B6">
        <w:rPr>
          <w:rFonts w:ascii="Times New Roman" w:hAnsi="Times New Roman" w:cs="Times New Roman"/>
          <w:sz w:val="28"/>
          <w:szCs w:val="28"/>
        </w:rPr>
        <w:t>С</w:t>
      </w:r>
      <w:r w:rsidR="003A22B6" w:rsidRPr="003A22B6">
        <w:rPr>
          <w:rFonts w:ascii="Times New Roman" w:hAnsi="Times New Roman" w:cs="Times New Roman"/>
          <w:sz w:val="28"/>
          <w:szCs w:val="28"/>
        </w:rPr>
        <w:t>петь один из голосов двухголосного примера в дуэте или с фортепиано (Б. Калмыков, Г. Фридкин. Двухголосие: № 229)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6. Прочитать с листа номер</w:t>
      </w:r>
      <w:r>
        <w:rPr>
          <w:rFonts w:ascii="Times New Roman" w:hAnsi="Times New Roman" w:cs="Times New Roman"/>
          <w:sz w:val="28"/>
          <w:szCs w:val="28"/>
        </w:rPr>
        <w:t xml:space="preserve"> (№249</w:t>
      </w:r>
      <w:r w:rsidRPr="008A3E6E">
        <w:rPr>
          <w:rFonts w:ascii="Times New Roman" w:hAnsi="Times New Roman" w:cs="Times New Roman"/>
          <w:sz w:val="28"/>
          <w:szCs w:val="28"/>
        </w:rPr>
        <w:t xml:space="preserve"> из сборника </w:t>
      </w:r>
      <w:proofErr w:type="spellStart"/>
      <w:r w:rsidRPr="008A3E6E">
        <w:rPr>
          <w:rFonts w:ascii="Times New Roman" w:hAnsi="Times New Roman" w:cs="Times New Roman"/>
          <w:sz w:val="28"/>
          <w:szCs w:val="28"/>
        </w:rPr>
        <w:t>Г.Фридкина</w:t>
      </w:r>
      <w:proofErr w:type="spellEnd"/>
      <w:r w:rsidRPr="008A3E6E">
        <w:rPr>
          <w:rFonts w:ascii="Times New Roman" w:hAnsi="Times New Roman" w:cs="Times New Roman"/>
          <w:sz w:val="28"/>
          <w:szCs w:val="28"/>
        </w:rPr>
        <w:t xml:space="preserve"> «Чтение с листа на уроках сольфеджио»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36DC" w:rsidRPr="008A3E6E" w:rsidRDefault="00B636DC" w:rsidP="003A22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7. </w:t>
      </w:r>
      <w:bookmarkStart w:id="4" w:name="_Hlk62207575"/>
      <w:r w:rsidRPr="008A3E6E">
        <w:rPr>
          <w:rFonts w:ascii="Times New Roman" w:hAnsi="Times New Roman" w:cs="Times New Roman"/>
          <w:sz w:val="28"/>
          <w:szCs w:val="28"/>
        </w:rPr>
        <w:t>Определить на слух гаммы ладов, интервалы, аккорды</w:t>
      </w:r>
    </w:p>
    <w:p w:rsidR="00B636DC" w:rsidRPr="008A3E6E" w:rsidRDefault="00B636DC" w:rsidP="00B636DC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lastRenderedPageBreak/>
        <w:t>8. Слуховой анализ отрывка музыкального произведения</w:t>
      </w:r>
      <w:bookmarkEnd w:id="4"/>
      <w:r w:rsidRPr="008A3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6DC" w:rsidRPr="00B636DC" w:rsidRDefault="00B636DC" w:rsidP="00B636DC">
      <w:pPr>
        <w:pStyle w:val="23"/>
        <w:spacing w:after="0" w:line="276" w:lineRule="auto"/>
        <w:ind w:left="712"/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3A22B6" w:rsidRPr="003A22B6" w:rsidRDefault="003A22B6" w:rsidP="003A22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6DC">
        <w:rPr>
          <w:rFonts w:ascii="Times New Roman" w:hAnsi="Times New Roman" w:cs="Times New Roman"/>
          <w:b/>
          <w:sz w:val="28"/>
          <w:szCs w:val="28"/>
          <w:u w:val="single"/>
        </w:rPr>
        <w:t>Билет №</w:t>
      </w:r>
      <w:r w:rsidRPr="003A22B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3A22B6" w:rsidRPr="008A3E6E" w:rsidRDefault="003A22B6" w:rsidP="003A22B6">
      <w:pPr>
        <w:rPr>
          <w:rFonts w:ascii="Times New Roman" w:hAnsi="Times New Roman" w:cs="Times New Roman"/>
          <w:i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1. Спеть гаммы тональностей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8A3E6E">
        <w:rPr>
          <w:rFonts w:ascii="Times New Roman" w:hAnsi="Times New Roman" w:cs="Times New Roman"/>
          <w:i/>
          <w:sz w:val="28"/>
          <w:szCs w:val="28"/>
        </w:rPr>
        <w:t>-</w:t>
      </w:r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Pr="008A3E6E">
        <w:rPr>
          <w:rFonts w:ascii="Times New Roman" w:hAnsi="Times New Roman" w:cs="Times New Roman"/>
          <w:i/>
          <w:sz w:val="28"/>
          <w:szCs w:val="28"/>
        </w:rPr>
        <w:t xml:space="preserve"> (нат.),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8A3E6E">
        <w:rPr>
          <w:rFonts w:ascii="Times New Roman" w:hAnsi="Times New Roman" w:cs="Times New Roman"/>
          <w:i/>
          <w:sz w:val="28"/>
          <w:szCs w:val="28"/>
        </w:rPr>
        <w:t>-</w:t>
      </w:r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8A3E6E">
        <w:rPr>
          <w:rFonts w:ascii="Times New Roman" w:hAnsi="Times New Roman" w:cs="Times New Roman"/>
          <w:i/>
          <w:sz w:val="28"/>
          <w:szCs w:val="28"/>
        </w:rPr>
        <w:t>гарм</w:t>
      </w:r>
      <w:proofErr w:type="spellEnd"/>
      <w:r w:rsidRPr="008A3E6E">
        <w:rPr>
          <w:rFonts w:ascii="Times New Roman" w:hAnsi="Times New Roman" w:cs="Times New Roman"/>
          <w:i/>
          <w:sz w:val="28"/>
          <w:szCs w:val="28"/>
        </w:rPr>
        <w:t>.)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2. Спеть в тональности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8A3E6E">
        <w:rPr>
          <w:rFonts w:ascii="Times New Roman" w:hAnsi="Times New Roman" w:cs="Times New Roman"/>
          <w:i/>
          <w:sz w:val="28"/>
          <w:szCs w:val="28"/>
        </w:rPr>
        <w:t>-</w:t>
      </w:r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sz w:val="28"/>
          <w:szCs w:val="28"/>
        </w:rPr>
        <w:t xml:space="preserve"> интервалы:   5/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6/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A3E6E">
        <w:rPr>
          <w:rFonts w:ascii="Times New Roman" w:hAnsi="Times New Roman" w:cs="Times New Roman"/>
          <w:sz w:val="28"/>
          <w:szCs w:val="28"/>
        </w:rPr>
        <w:t>+ - 5/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A3E6E">
        <w:rPr>
          <w:rFonts w:ascii="Times New Roman" w:hAnsi="Times New Roman" w:cs="Times New Roman"/>
          <w:sz w:val="28"/>
          <w:szCs w:val="28"/>
        </w:rPr>
        <w:t>+ - 3/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4/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5/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6/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3. Спеть в тональности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8A3E6E">
        <w:rPr>
          <w:rFonts w:ascii="Times New Roman" w:hAnsi="Times New Roman" w:cs="Times New Roman"/>
          <w:i/>
          <w:sz w:val="28"/>
          <w:szCs w:val="28"/>
        </w:rPr>
        <w:t>-</w:t>
      </w:r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Pr="008A3E6E">
        <w:rPr>
          <w:rFonts w:ascii="Times New Roman" w:hAnsi="Times New Roman" w:cs="Times New Roman"/>
          <w:sz w:val="28"/>
          <w:szCs w:val="28"/>
        </w:rPr>
        <w:t xml:space="preserve"> аккорды: 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35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4. Спеть от звука </w:t>
      </w:r>
      <w:r w:rsidRPr="008A3E6E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proofErr w:type="spellEnd"/>
      <w:r w:rsidRPr="008A3E6E">
        <w:rPr>
          <w:rFonts w:ascii="Times New Roman" w:hAnsi="Times New Roman" w:cs="Times New Roman"/>
          <w:i/>
          <w:sz w:val="28"/>
          <w:szCs w:val="28"/>
        </w:rPr>
        <w:t>»</w:t>
      </w:r>
      <w:r w:rsidRPr="008A3E6E">
        <w:rPr>
          <w:rFonts w:ascii="Times New Roman" w:hAnsi="Times New Roman" w:cs="Times New Roman"/>
          <w:sz w:val="28"/>
          <w:szCs w:val="28"/>
        </w:rPr>
        <w:t xml:space="preserve"> вверх интервалы: б.2, ч.4, б.6; аккорды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sz w:val="28"/>
          <w:szCs w:val="28"/>
        </w:rPr>
        <w:t>, М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8A3E6E">
        <w:rPr>
          <w:rFonts w:ascii="Times New Roman" w:hAnsi="Times New Roman" w:cs="Times New Roman"/>
          <w:sz w:val="28"/>
          <w:szCs w:val="28"/>
        </w:rPr>
        <w:t>, М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46</w:t>
      </w:r>
    </w:p>
    <w:p w:rsidR="003A22B6" w:rsidRPr="003A22B6" w:rsidRDefault="003A22B6" w:rsidP="003A22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22B6">
        <w:rPr>
          <w:rFonts w:ascii="Times New Roman" w:hAnsi="Times New Roman" w:cs="Times New Roman"/>
          <w:sz w:val="28"/>
          <w:szCs w:val="28"/>
        </w:rPr>
        <w:t>петь один из голосов двухголосного примера в дуэте или с фортепиано (Б. Калмыков, Г. Фридкин. Двухголосие: № 229)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6. Прочитать с листа номер</w:t>
      </w:r>
      <w:r>
        <w:rPr>
          <w:rFonts w:ascii="Times New Roman" w:hAnsi="Times New Roman" w:cs="Times New Roman"/>
          <w:sz w:val="28"/>
          <w:szCs w:val="28"/>
        </w:rPr>
        <w:t xml:space="preserve"> (№605</w:t>
      </w:r>
      <w:r w:rsidRPr="008A3E6E">
        <w:rPr>
          <w:rFonts w:ascii="Times New Roman" w:hAnsi="Times New Roman" w:cs="Times New Roman"/>
          <w:sz w:val="28"/>
          <w:szCs w:val="28"/>
        </w:rPr>
        <w:t xml:space="preserve"> из сборника </w:t>
      </w:r>
      <w:proofErr w:type="spellStart"/>
      <w:r w:rsidRPr="008A3E6E">
        <w:rPr>
          <w:rFonts w:ascii="Times New Roman" w:hAnsi="Times New Roman" w:cs="Times New Roman"/>
          <w:sz w:val="28"/>
          <w:szCs w:val="28"/>
        </w:rPr>
        <w:t>Г.Фридкина</w:t>
      </w:r>
      <w:proofErr w:type="spellEnd"/>
      <w:r w:rsidRPr="008A3E6E">
        <w:rPr>
          <w:rFonts w:ascii="Times New Roman" w:hAnsi="Times New Roman" w:cs="Times New Roman"/>
          <w:sz w:val="28"/>
          <w:szCs w:val="28"/>
        </w:rPr>
        <w:t xml:space="preserve"> «Чтение с листа на уроках сольфеджио»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7. Определить на слух гаммы ладов, интервалы, аккорды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8. Слуховой анализ отрывка музыкального произведения</w:t>
      </w:r>
    </w:p>
    <w:p w:rsidR="003A22B6" w:rsidRPr="00B636DC" w:rsidRDefault="003A22B6" w:rsidP="003A22B6">
      <w:pPr>
        <w:tabs>
          <w:tab w:val="left" w:pos="9600"/>
        </w:tabs>
        <w:ind w:right="-705"/>
        <w:jc w:val="center"/>
        <w:rPr>
          <w:rFonts w:ascii="Times New Roman CYR" w:hAnsi="Times New Roman CYR" w:cs="Times New Roman CYR"/>
          <w:sz w:val="28"/>
          <w:szCs w:val="28"/>
        </w:rPr>
      </w:pPr>
      <w:r w:rsidRPr="00B636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2B6" w:rsidRPr="003A22B6" w:rsidRDefault="003A22B6" w:rsidP="003A22B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36DC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№</w:t>
      </w:r>
      <w:r w:rsidRPr="003A22B6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</w:p>
    <w:p w:rsidR="003A22B6" w:rsidRPr="008A3E6E" w:rsidRDefault="003A22B6" w:rsidP="003A22B6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1. Спеть гаммы тональностей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Des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dur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(нат.),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гарм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.).</w:t>
      </w:r>
    </w:p>
    <w:p w:rsidR="003A22B6" w:rsidRPr="008A3E6E" w:rsidRDefault="003A22B6" w:rsidP="003A22B6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2. Спеть в тональности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Des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dur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sz w:val="28"/>
          <w:szCs w:val="28"/>
        </w:rPr>
        <w:t xml:space="preserve">интервалы 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8/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2/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3/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4/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8A3E6E">
        <w:rPr>
          <w:rFonts w:ascii="Times New Roman" w:hAnsi="Times New Roman" w:cs="Times New Roman"/>
          <w:bCs/>
          <w:sz w:val="28"/>
          <w:szCs w:val="28"/>
        </w:rPr>
        <w:t>г – 6/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5/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3/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</w:p>
    <w:p w:rsidR="003A22B6" w:rsidRPr="008A3E6E" w:rsidRDefault="003A22B6" w:rsidP="003A22B6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3. Спеть в тональности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sz w:val="28"/>
          <w:szCs w:val="28"/>
        </w:rPr>
        <w:t xml:space="preserve">аккорды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46 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34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35 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7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</w:p>
    <w:p w:rsidR="003A22B6" w:rsidRPr="008A3E6E" w:rsidRDefault="003A22B6" w:rsidP="003A22B6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4. Спеть от звука 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8A3E6E">
        <w:rPr>
          <w:rFonts w:ascii="Times New Roman" w:hAnsi="Times New Roman" w:cs="Times New Roman"/>
          <w:sz w:val="28"/>
          <w:szCs w:val="28"/>
        </w:rPr>
        <w:t xml:space="preserve"> вверх интервалы </w:t>
      </w:r>
      <w:r w:rsidRPr="008A3E6E">
        <w:rPr>
          <w:rFonts w:ascii="Times New Roman" w:hAnsi="Times New Roman" w:cs="Times New Roman"/>
          <w:bCs/>
          <w:sz w:val="28"/>
          <w:szCs w:val="28"/>
        </w:rPr>
        <w:t>б.3, м.7, ч.4</w:t>
      </w:r>
      <w:r w:rsidRPr="008A3E6E">
        <w:rPr>
          <w:rFonts w:ascii="Times New Roman" w:hAnsi="Times New Roman" w:cs="Times New Roman"/>
          <w:sz w:val="28"/>
          <w:szCs w:val="28"/>
        </w:rPr>
        <w:t xml:space="preserve">, аккорды </w:t>
      </w:r>
      <w:r w:rsidRPr="008A3E6E">
        <w:rPr>
          <w:rFonts w:ascii="Times New Roman" w:hAnsi="Times New Roman" w:cs="Times New Roman"/>
          <w:bCs/>
          <w:sz w:val="28"/>
          <w:szCs w:val="28"/>
        </w:rPr>
        <w:t>М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35,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bCs/>
          <w:sz w:val="28"/>
          <w:szCs w:val="28"/>
        </w:rPr>
        <w:t>, М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dur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7</w:t>
      </w:r>
    </w:p>
    <w:p w:rsidR="003A22B6" w:rsidRPr="003A22B6" w:rsidRDefault="003A22B6" w:rsidP="003A22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22B6">
        <w:rPr>
          <w:rFonts w:ascii="Times New Roman" w:hAnsi="Times New Roman" w:cs="Times New Roman"/>
          <w:sz w:val="28"/>
          <w:szCs w:val="28"/>
        </w:rPr>
        <w:t>петь один из голосов двухголосного примера в дуэте или с фортепиано (Б. Калмыков, Г. Фридкин. Двухголосие: № 229)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6. Прочитать с листа номер</w:t>
      </w:r>
      <w:r>
        <w:rPr>
          <w:rFonts w:ascii="Times New Roman" w:hAnsi="Times New Roman" w:cs="Times New Roman"/>
          <w:sz w:val="28"/>
          <w:szCs w:val="28"/>
        </w:rPr>
        <w:t xml:space="preserve"> (№603</w:t>
      </w:r>
      <w:r w:rsidRPr="008A3E6E">
        <w:rPr>
          <w:rFonts w:ascii="Times New Roman" w:hAnsi="Times New Roman" w:cs="Times New Roman"/>
          <w:sz w:val="28"/>
          <w:szCs w:val="28"/>
        </w:rPr>
        <w:t xml:space="preserve"> из сборника </w:t>
      </w:r>
      <w:proofErr w:type="spellStart"/>
      <w:r w:rsidRPr="008A3E6E">
        <w:rPr>
          <w:rFonts w:ascii="Times New Roman" w:hAnsi="Times New Roman" w:cs="Times New Roman"/>
          <w:sz w:val="28"/>
          <w:szCs w:val="28"/>
        </w:rPr>
        <w:t>Г.Фридкина</w:t>
      </w:r>
      <w:proofErr w:type="spellEnd"/>
      <w:r w:rsidRPr="008A3E6E">
        <w:rPr>
          <w:rFonts w:ascii="Times New Roman" w:hAnsi="Times New Roman" w:cs="Times New Roman"/>
          <w:sz w:val="28"/>
          <w:szCs w:val="28"/>
        </w:rPr>
        <w:t xml:space="preserve"> «Чтение с листа на уроках сольфеджио»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22B6" w:rsidRPr="008A3E6E" w:rsidRDefault="003A22B6" w:rsidP="003A22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7. Определить на слух гаммы ладов, интервалы, аккорды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8. Слуховой анализ отрывка музыкального произведения</w:t>
      </w:r>
    </w:p>
    <w:p w:rsidR="003A22B6" w:rsidRPr="00B636DC" w:rsidRDefault="003A22B6" w:rsidP="003A22B6">
      <w:pPr>
        <w:tabs>
          <w:tab w:val="left" w:pos="9600"/>
        </w:tabs>
        <w:ind w:right="-705"/>
        <w:rPr>
          <w:rFonts w:ascii="Times New Roman CYR" w:hAnsi="Times New Roman CYR" w:cs="Times New Roman CYR"/>
          <w:sz w:val="28"/>
          <w:szCs w:val="28"/>
        </w:rPr>
      </w:pPr>
    </w:p>
    <w:p w:rsidR="003A22B6" w:rsidRPr="003A22B6" w:rsidRDefault="003A22B6" w:rsidP="003A22B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 </w:t>
      </w:r>
      <w:r w:rsidRPr="00B636DC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№</w:t>
      </w:r>
      <w:r w:rsidRPr="003A22B6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</w:p>
    <w:p w:rsidR="003A22B6" w:rsidRPr="008A3E6E" w:rsidRDefault="003A22B6" w:rsidP="003A22B6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1. Спеть гаммы тональностей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dur 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(нат.),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гарм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.).</w:t>
      </w:r>
    </w:p>
    <w:p w:rsidR="003A22B6" w:rsidRPr="008A3E6E" w:rsidRDefault="003A22B6" w:rsidP="003A22B6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2. Спеть в тональности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sz w:val="28"/>
          <w:szCs w:val="28"/>
        </w:rPr>
        <w:t xml:space="preserve">интервалы </w:t>
      </w:r>
      <w:r w:rsidRPr="008A3E6E">
        <w:rPr>
          <w:rFonts w:ascii="Times New Roman" w:hAnsi="Times New Roman" w:cs="Times New Roman"/>
          <w:bCs/>
          <w:sz w:val="28"/>
          <w:szCs w:val="28"/>
        </w:rPr>
        <w:t>6/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5/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3/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3/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6/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8/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</w:p>
    <w:p w:rsidR="003A22B6" w:rsidRPr="008A3E6E" w:rsidRDefault="003A22B6" w:rsidP="003A22B6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3. Спеть в тональности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H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dur </w:t>
      </w:r>
      <w:r w:rsidRPr="008A3E6E">
        <w:rPr>
          <w:rFonts w:ascii="Times New Roman" w:hAnsi="Times New Roman" w:cs="Times New Roman"/>
          <w:sz w:val="28"/>
          <w:szCs w:val="28"/>
        </w:rPr>
        <w:t xml:space="preserve"> аккорды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35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34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35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4. Спеть от звука 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8A3E6E">
        <w:rPr>
          <w:rFonts w:ascii="Times New Roman" w:hAnsi="Times New Roman" w:cs="Times New Roman"/>
          <w:sz w:val="28"/>
          <w:szCs w:val="28"/>
        </w:rPr>
        <w:t xml:space="preserve"> вверх интервалы </w:t>
      </w:r>
      <w:r w:rsidRPr="008A3E6E">
        <w:rPr>
          <w:rFonts w:ascii="Times New Roman" w:hAnsi="Times New Roman" w:cs="Times New Roman"/>
          <w:bCs/>
          <w:sz w:val="28"/>
          <w:szCs w:val="28"/>
        </w:rPr>
        <w:t>ч.4, м.2, м.6</w:t>
      </w:r>
      <w:r w:rsidRPr="008A3E6E">
        <w:rPr>
          <w:rFonts w:ascii="Times New Roman" w:hAnsi="Times New Roman" w:cs="Times New Roman"/>
          <w:sz w:val="28"/>
          <w:szCs w:val="28"/>
        </w:rPr>
        <w:t xml:space="preserve">; аккорды </w:t>
      </w:r>
      <w:r w:rsidRPr="008A3E6E">
        <w:rPr>
          <w:rFonts w:ascii="Times New Roman" w:hAnsi="Times New Roman" w:cs="Times New Roman"/>
          <w:bCs/>
          <w:sz w:val="28"/>
          <w:szCs w:val="28"/>
        </w:rPr>
        <w:t>Б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35</w:t>
      </w:r>
      <w:r w:rsidRPr="008A3E6E">
        <w:rPr>
          <w:rFonts w:ascii="Times New Roman" w:hAnsi="Times New Roman" w:cs="Times New Roman"/>
          <w:bCs/>
          <w:sz w:val="28"/>
          <w:szCs w:val="28"/>
        </w:rPr>
        <w:t>, М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dur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7</w:t>
      </w:r>
      <w:r w:rsidRPr="008A3E6E">
        <w:rPr>
          <w:rFonts w:ascii="Times New Roman" w:hAnsi="Times New Roman" w:cs="Times New Roman"/>
          <w:bCs/>
          <w:sz w:val="28"/>
          <w:szCs w:val="28"/>
        </w:rPr>
        <w:t>, М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</w:p>
    <w:p w:rsidR="003A22B6" w:rsidRPr="003A22B6" w:rsidRDefault="003A22B6" w:rsidP="003A22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22B6">
        <w:rPr>
          <w:rFonts w:ascii="Times New Roman" w:hAnsi="Times New Roman" w:cs="Times New Roman"/>
          <w:sz w:val="28"/>
          <w:szCs w:val="28"/>
        </w:rPr>
        <w:t>петь один из голосов двухголосного примера в дуэте или с фортепиано (Б. Калмыков, Г. Фридкин. Двухголосие: № 229)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6. Прочитать с листа номер</w:t>
      </w:r>
      <w:r>
        <w:rPr>
          <w:rFonts w:ascii="Times New Roman" w:hAnsi="Times New Roman" w:cs="Times New Roman"/>
          <w:sz w:val="28"/>
          <w:szCs w:val="28"/>
        </w:rPr>
        <w:t xml:space="preserve"> (№249</w:t>
      </w:r>
      <w:r w:rsidRPr="008A3E6E">
        <w:rPr>
          <w:rFonts w:ascii="Times New Roman" w:hAnsi="Times New Roman" w:cs="Times New Roman"/>
          <w:sz w:val="28"/>
          <w:szCs w:val="28"/>
        </w:rPr>
        <w:t xml:space="preserve"> из сборника </w:t>
      </w:r>
      <w:proofErr w:type="spellStart"/>
      <w:r w:rsidRPr="008A3E6E">
        <w:rPr>
          <w:rFonts w:ascii="Times New Roman" w:hAnsi="Times New Roman" w:cs="Times New Roman"/>
          <w:sz w:val="28"/>
          <w:szCs w:val="28"/>
        </w:rPr>
        <w:t>Г.Фридкина</w:t>
      </w:r>
      <w:proofErr w:type="spellEnd"/>
      <w:r w:rsidRPr="008A3E6E">
        <w:rPr>
          <w:rFonts w:ascii="Times New Roman" w:hAnsi="Times New Roman" w:cs="Times New Roman"/>
          <w:sz w:val="28"/>
          <w:szCs w:val="28"/>
        </w:rPr>
        <w:t xml:space="preserve"> «Чтение с листа на уроках сольфеджио»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22B6" w:rsidRPr="008A3E6E" w:rsidRDefault="003A22B6" w:rsidP="003A22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7. Определить на слух гаммы ладов, интервалы, аккорды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8. Слуховой анализ отрывка музыкального произведения </w:t>
      </w:r>
    </w:p>
    <w:p w:rsidR="003A22B6" w:rsidRDefault="003A22B6" w:rsidP="005D5171">
      <w:pPr>
        <w:pStyle w:val="20"/>
        <w:keepNext/>
        <w:keepLines/>
        <w:ind w:firstLine="0"/>
        <w:jc w:val="both"/>
        <w:rPr>
          <w:u w:val="single"/>
        </w:rPr>
      </w:pPr>
    </w:p>
    <w:p w:rsidR="003A22B6" w:rsidRPr="003A22B6" w:rsidRDefault="003A22B6" w:rsidP="003A22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6DC">
        <w:rPr>
          <w:rFonts w:ascii="Times New Roman" w:hAnsi="Times New Roman" w:cs="Times New Roman"/>
          <w:b/>
          <w:sz w:val="28"/>
          <w:szCs w:val="28"/>
          <w:u w:val="single"/>
        </w:rPr>
        <w:t>Билет №</w:t>
      </w:r>
      <w:r w:rsidRPr="003A22B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3A22B6" w:rsidRPr="008A3E6E" w:rsidRDefault="003A22B6" w:rsidP="003A22B6">
      <w:pPr>
        <w:rPr>
          <w:rFonts w:ascii="Times New Roman" w:hAnsi="Times New Roman" w:cs="Times New Roman"/>
          <w:i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1. Спеть гаммы тональностей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Fis</w:t>
      </w:r>
      <w:proofErr w:type="spellEnd"/>
      <w:r w:rsidRPr="008A3E6E">
        <w:rPr>
          <w:rFonts w:ascii="Times New Roman" w:hAnsi="Times New Roman" w:cs="Times New Roman"/>
          <w:i/>
          <w:sz w:val="28"/>
          <w:szCs w:val="28"/>
        </w:rPr>
        <w:t>-</w:t>
      </w:r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Pr="008A3E6E">
        <w:rPr>
          <w:rFonts w:ascii="Times New Roman" w:hAnsi="Times New Roman" w:cs="Times New Roman"/>
          <w:i/>
          <w:sz w:val="28"/>
          <w:szCs w:val="28"/>
        </w:rPr>
        <w:t xml:space="preserve"> (нат.),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A3E6E">
        <w:rPr>
          <w:rFonts w:ascii="Times New Roman" w:hAnsi="Times New Roman" w:cs="Times New Roman"/>
          <w:i/>
          <w:sz w:val="28"/>
          <w:szCs w:val="28"/>
        </w:rPr>
        <w:t>-</w:t>
      </w:r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8A3E6E">
        <w:rPr>
          <w:rFonts w:ascii="Times New Roman" w:hAnsi="Times New Roman" w:cs="Times New Roman"/>
          <w:i/>
          <w:sz w:val="28"/>
          <w:szCs w:val="28"/>
        </w:rPr>
        <w:t>гарм</w:t>
      </w:r>
      <w:proofErr w:type="spellEnd"/>
      <w:r w:rsidRPr="008A3E6E">
        <w:rPr>
          <w:rFonts w:ascii="Times New Roman" w:hAnsi="Times New Roman" w:cs="Times New Roman"/>
          <w:i/>
          <w:sz w:val="28"/>
          <w:szCs w:val="28"/>
        </w:rPr>
        <w:t>.)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2. Спеть в тональности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8A3E6E">
        <w:rPr>
          <w:rFonts w:ascii="Times New Roman" w:hAnsi="Times New Roman" w:cs="Times New Roman"/>
          <w:i/>
          <w:sz w:val="28"/>
          <w:szCs w:val="28"/>
        </w:rPr>
        <w:t>-</w:t>
      </w:r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sz w:val="28"/>
          <w:szCs w:val="28"/>
        </w:rPr>
        <w:t xml:space="preserve"> интервалы:   5/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6/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A3E6E">
        <w:rPr>
          <w:rFonts w:ascii="Times New Roman" w:hAnsi="Times New Roman" w:cs="Times New Roman"/>
          <w:sz w:val="28"/>
          <w:szCs w:val="28"/>
        </w:rPr>
        <w:t>+ - 5/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A3E6E">
        <w:rPr>
          <w:rFonts w:ascii="Times New Roman" w:hAnsi="Times New Roman" w:cs="Times New Roman"/>
          <w:sz w:val="28"/>
          <w:szCs w:val="28"/>
        </w:rPr>
        <w:t>+ - 3/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4/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5/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6/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3. Спеть в тональности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Fis</w:t>
      </w:r>
      <w:proofErr w:type="spellEnd"/>
      <w:r w:rsidRPr="008A3E6E">
        <w:rPr>
          <w:rFonts w:ascii="Times New Roman" w:hAnsi="Times New Roman" w:cs="Times New Roman"/>
          <w:i/>
          <w:sz w:val="28"/>
          <w:szCs w:val="28"/>
        </w:rPr>
        <w:t>-</w:t>
      </w:r>
      <w:r w:rsidRPr="008A3E6E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r w:rsidRPr="008A3E6E">
        <w:rPr>
          <w:rFonts w:ascii="Times New Roman" w:hAnsi="Times New Roman" w:cs="Times New Roman"/>
          <w:sz w:val="28"/>
          <w:szCs w:val="28"/>
        </w:rPr>
        <w:t xml:space="preserve"> аккорды: 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35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35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4. Спеть от звука </w:t>
      </w:r>
      <w:r w:rsidRPr="008A3E6E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cis</w:t>
      </w:r>
      <w:r w:rsidRPr="008A3E6E">
        <w:rPr>
          <w:rFonts w:ascii="Times New Roman" w:hAnsi="Times New Roman" w:cs="Times New Roman"/>
          <w:i/>
          <w:sz w:val="28"/>
          <w:szCs w:val="28"/>
        </w:rPr>
        <w:t>»</w:t>
      </w:r>
      <w:r w:rsidRPr="008A3E6E">
        <w:rPr>
          <w:rFonts w:ascii="Times New Roman" w:hAnsi="Times New Roman" w:cs="Times New Roman"/>
          <w:sz w:val="28"/>
          <w:szCs w:val="28"/>
        </w:rPr>
        <w:t xml:space="preserve"> вверх интервалы: б.2, ч.4, б.6; аккорды 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sz w:val="28"/>
          <w:szCs w:val="28"/>
        </w:rPr>
        <w:t>, М</w:t>
      </w:r>
      <w:r w:rsidRPr="008A3E6E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8A3E6E">
        <w:rPr>
          <w:rFonts w:ascii="Times New Roman" w:hAnsi="Times New Roman" w:cs="Times New Roman"/>
          <w:sz w:val="28"/>
          <w:szCs w:val="28"/>
        </w:rPr>
        <w:t>, М</w:t>
      </w:r>
      <w:r w:rsidRPr="008A3E6E">
        <w:rPr>
          <w:rFonts w:ascii="Times New Roman" w:hAnsi="Times New Roman" w:cs="Times New Roman"/>
          <w:sz w:val="28"/>
          <w:szCs w:val="28"/>
          <w:vertAlign w:val="subscript"/>
        </w:rPr>
        <w:t>46</w:t>
      </w:r>
    </w:p>
    <w:p w:rsidR="003A22B6" w:rsidRPr="003A22B6" w:rsidRDefault="003A22B6" w:rsidP="003A22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22B6">
        <w:rPr>
          <w:rFonts w:ascii="Times New Roman" w:hAnsi="Times New Roman" w:cs="Times New Roman"/>
          <w:sz w:val="28"/>
          <w:szCs w:val="28"/>
        </w:rPr>
        <w:t>петь один из голосов двухголосного примера в дуэте или с фортепиано (Б. Калмыков, Г. Фридкин. Двухголосие: № 229)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6. Прочитать с листа номер</w:t>
      </w:r>
      <w:r>
        <w:rPr>
          <w:rFonts w:ascii="Times New Roman" w:hAnsi="Times New Roman" w:cs="Times New Roman"/>
          <w:sz w:val="28"/>
          <w:szCs w:val="28"/>
        </w:rPr>
        <w:t xml:space="preserve"> (№605</w:t>
      </w:r>
      <w:r w:rsidRPr="008A3E6E">
        <w:rPr>
          <w:rFonts w:ascii="Times New Roman" w:hAnsi="Times New Roman" w:cs="Times New Roman"/>
          <w:sz w:val="28"/>
          <w:szCs w:val="28"/>
        </w:rPr>
        <w:t xml:space="preserve"> из сборника </w:t>
      </w:r>
      <w:proofErr w:type="spellStart"/>
      <w:r w:rsidRPr="008A3E6E">
        <w:rPr>
          <w:rFonts w:ascii="Times New Roman" w:hAnsi="Times New Roman" w:cs="Times New Roman"/>
          <w:sz w:val="28"/>
          <w:szCs w:val="28"/>
        </w:rPr>
        <w:t>Г.Фридкина</w:t>
      </w:r>
      <w:proofErr w:type="spellEnd"/>
      <w:r w:rsidRPr="008A3E6E">
        <w:rPr>
          <w:rFonts w:ascii="Times New Roman" w:hAnsi="Times New Roman" w:cs="Times New Roman"/>
          <w:sz w:val="28"/>
          <w:szCs w:val="28"/>
        </w:rPr>
        <w:t xml:space="preserve"> «Чтение с листа на уроках </w:t>
      </w:r>
      <w:r w:rsidRPr="008A3E6E">
        <w:rPr>
          <w:rFonts w:ascii="Times New Roman" w:hAnsi="Times New Roman" w:cs="Times New Roman"/>
          <w:sz w:val="28"/>
          <w:szCs w:val="28"/>
        </w:rPr>
        <w:lastRenderedPageBreak/>
        <w:t>сольфеджио»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7. Определить на слух гаммы ладов, интервалы, аккорды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8. Слуховой анализ отрывка музыкального произведения</w:t>
      </w:r>
    </w:p>
    <w:p w:rsidR="003A22B6" w:rsidRPr="00B636DC" w:rsidRDefault="003A22B6" w:rsidP="003A22B6">
      <w:pPr>
        <w:tabs>
          <w:tab w:val="left" w:pos="9600"/>
        </w:tabs>
        <w:ind w:right="-705"/>
        <w:jc w:val="center"/>
        <w:rPr>
          <w:rFonts w:ascii="Times New Roman CYR" w:hAnsi="Times New Roman CYR" w:cs="Times New Roman CYR"/>
          <w:sz w:val="28"/>
          <w:szCs w:val="28"/>
        </w:rPr>
      </w:pPr>
      <w:r w:rsidRPr="00B636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2B6" w:rsidRPr="003A22B6" w:rsidRDefault="003A22B6" w:rsidP="003A22B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36DC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№</w:t>
      </w:r>
      <w:r w:rsidRPr="003A22B6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</w:p>
    <w:p w:rsidR="003A22B6" w:rsidRPr="008A3E6E" w:rsidRDefault="003A22B6" w:rsidP="003A22B6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1. Спеть гаммы тональностей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Ges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dur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(нат.),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гарм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.).</w:t>
      </w:r>
    </w:p>
    <w:p w:rsidR="003A22B6" w:rsidRPr="008A3E6E" w:rsidRDefault="003A22B6" w:rsidP="003A22B6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2. Спеть в тональности 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Ges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dur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sz w:val="28"/>
          <w:szCs w:val="28"/>
        </w:rPr>
        <w:t xml:space="preserve">интервалы 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8/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2/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3/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4/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8A3E6E">
        <w:rPr>
          <w:rFonts w:ascii="Times New Roman" w:hAnsi="Times New Roman" w:cs="Times New Roman"/>
          <w:bCs/>
          <w:sz w:val="28"/>
          <w:szCs w:val="28"/>
        </w:rPr>
        <w:t>г – 6/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5/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3/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</w:p>
    <w:p w:rsidR="003A22B6" w:rsidRPr="008A3E6E" w:rsidRDefault="003A22B6" w:rsidP="003A22B6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3. Спеть в тональности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e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sz w:val="28"/>
          <w:szCs w:val="28"/>
        </w:rPr>
        <w:t xml:space="preserve">аккорды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46 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34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35 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7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</w:t>
      </w:r>
    </w:p>
    <w:p w:rsidR="003A22B6" w:rsidRPr="008A3E6E" w:rsidRDefault="003A22B6" w:rsidP="003A22B6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4. Спеть от звука 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8A3E6E">
        <w:rPr>
          <w:rFonts w:ascii="Times New Roman" w:hAnsi="Times New Roman" w:cs="Times New Roman"/>
          <w:sz w:val="28"/>
          <w:szCs w:val="28"/>
        </w:rPr>
        <w:t xml:space="preserve"> вверх интервалы </w:t>
      </w:r>
      <w:r w:rsidRPr="008A3E6E">
        <w:rPr>
          <w:rFonts w:ascii="Times New Roman" w:hAnsi="Times New Roman" w:cs="Times New Roman"/>
          <w:bCs/>
          <w:sz w:val="28"/>
          <w:szCs w:val="28"/>
        </w:rPr>
        <w:t>б.3, м.7, ч.4</w:t>
      </w:r>
      <w:r w:rsidRPr="008A3E6E">
        <w:rPr>
          <w:rFonts w:ascii="Times New Roman" w:hAnsi="Times New Roman" w:cs="Times New Roman"/>
          <w:sz w:val="28"/>
          <w:szCs w:val="28"/>
        </w:rPr>
        <w:t xml:space="preserve">, аккорды </w:t>
      </w:r>
      <w:r w:rsidRPr="008A3E6E">
        <w:rPr>
          <w:rFonts w:ascii="Times New Roman" w:hAnsi="Times New Roman" w:cs="Times New Roman"/>
          <w:bCs/>
          <w:sz w:val="28"/>
          <w:szCs w:val="28"/>
        </w:rPr>
        <w:t>М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35,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bCs/>
          <w:sz w:val="28"/>
          <w:szCs w:val="28"/>
        </w:rPr>
        <w:t>, М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dur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7</w:t>
      </w:r>
    </w:p>
    <w:p w:rsidR="003A22B6" w:rsidRPr="003A22B6" w:rsidRDefault="003A22B6" w:rsidP="003A22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22B6">
        <w:rPr>
          <w:rFonts w:ascii="Times New Roman" w:hAnsi="Times New Roman" w:cs="Times New Roman"/>
          <w:sz w:val="28"/>
          <w:szCs w:val="28"/>
        </w:rPr>
        <w:t>петь один из голосов двухголосного примера в дуэте или с фортепиано (Б. Калмыков, Г. Фридкин. Двухголосие: № 229)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6. Прочитать с листа номер</w:t>
      </w:r>
      <w:r>
        <w:rPr>
          <w:rFonts w:ascii="Times New Roman" w:hAnsi="Times New Roman" w:cs="Times New Roman"/>
          <w:sz w:val="28"/>
          <w:szCs w:val="28"/>
        </w:rPr>
        <w:t xml:space="preserve"> (№603</w:t>
      </w:r>
      <w:r w:rsidRPr="008A3E6E">
        <w:rPr>
          <w:rFonts w:ascii="Times New Roman" w:hAnsi="Times New Roman" w:cs="Times New Roman"/>
          <w:sz w:val="28"/>
          <w:szCs w:val="28"/>
        </w:rPr>
        <w:t xml:space="preserve"> из сборника </w:t>
      </w:r>
      <w:proofErr w:type="spellStart"/>
      <w:r w:rsidRPr="008A3E6E">
        <w:rPr>
          <w:rFonts w:ascii="Times New Roman" w:hAnsi="Times New Roman" w:cs="Times New Roman"/>
          <w:sz w:val="28"/>
          <w:szCs w:val="28"/>
        </w:rPr>
        <w:t>Г.Фридкина</w:t>
      </w:r>
      <w:proofErr w:type="spellEnd"/>
      <w:r w:rsidRPr="008A3E6E">
        <w:rPr>
          <w:rFonts w:ascii="Times New Roman" w:hAnsi="Times New Roman" w:cs="Times New Roman"/>
          <w:sz w:val="28"/>
          <w:szCs w:val="28"/>
        </w:rPr>
        <w:t xml:space="preserve"> «Чтение с листа на уроках сольфеджио»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22B6" w:rsidRPr="008A3E6E" w:rsidRDefault="003A22B6" w:rsidP="003A22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7. Определить на слух гаммы ладов, интервалы, аккорды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8. Слуховой анализ отрывка музыкального произведения</w:t>
      </w:r>
    </w:p>
    <w:p w:rsidR="003A22B6" w:rsidRPr="00B636DC" w:rsidRDefault="003A22B6" w:rsidP="003A22B6">
      <w:pPr>
        <w:tabs>
          <w:tab w:val="left" w:pos="9600"/>
        </w:tabs>
        <w:ind w:right="-705"/>
        <w:rPr>
          <w:rFonts w:ascii="Times New Roman CYR" w:hAnsi="Times New Roman CYR" w:cs="Times New Roman CYR"/>
          <w:sz w:val="28"/>
          <w:szCs w:val="28"/>
        </w:rPr>
      </w:pPr>
    </w:p>
    <w:p w:rsidR="003A22B6" w:rsidRPr="003A22B6" w:rsidRDefault="003A22B6" w:rsidP="003A22B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36DC">
        <w:rPr>
          <w:rFonts w:ascii="Times New Roman" w:hAnsi="Times New Roman" w:cs="Times New Roman"/>
          <w:sz w:val="28"/>
          <w:szCs w:val="28"/>
        </w:rPr>
        <w:t xml:space="preserve"> </w:t>
      </w:r>
      <w:r w:rsidRPr="00B636DC">
        <w:rPr>
          <w:rFonts w:ascii="Times New Roman" w:hAnsi="Times New Roman" w:cs="Times New Roman"/>
          <w:b/>
          <w:bCs/>
          <w:sz w:val="28"/>
          <w:szCs w:val="28"/>
          <w:u w:val="single"/>
        </w:rPr>
        <w:t>Билет №</w:t>
      </w:r>
      <w:r w:rsidRPr="003A22B6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</w:p>
    <w:p w:rsidR="003A22B6" w:rsidRPr="008A3E6E" w:rsidRDefault="003A22B6" w:rsidP="003A22B6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1. Спеть гаммы тональностей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Des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dur 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(нат.),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</w:t>
      </w:r>
      <w:proofErr w:type="spellStart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гарм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.).</w:t>
      </w:r>
    </w:p>
    <w:p w:rsidR="003A22B6" w:rsidRPr="008A3E6E" w:rsidRDefault="003A22B6" w:rsidP="003A22B6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2. Спеть в тональности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moll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A3E6E">
        <w:rPr>
          <w:rFonts w:ascii="Times New Roman" w:hAnsi="Times New Roman" w:cs="Times New Roman"/>
          <w:sz w:val="28"/>
          <w:szCs w:val="28"/>
        </w:rPr>
        <w:t xml:space="preserve">интервалы </w:t>
      </w:r>
      <w:r w:rsidRPr="008A3E6E">
        <w:rPr>
          <w:rFonts w:ascii="Times New Roman" w:hAnsi="Times New Roman" w:cs="Times New Roman"/>
          <w:bCs/>
          <w:sz w:val="28"/>
          <w:szCs w:val="28"/>
        </w:rPr>
        <w:t>6/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5/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3/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3/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6/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8/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</w:p>
    <w:p w:rsidR="003A22B6" w:rsidRPr="008A3E6E" w:rsidRDefault="003A22B6" w:rsidP="003A22B6">
      <w:pPr>
        <w:rPr>
          <w:rFonts w:ascii="Times New Roman" w:hAnsi="Times New Roman" w:cs="Times New Roman"/>
          <w:bCs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3. Спеть в тональности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Des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dur </w:t>
      </w:r>
      <w:r w:rsidRPr="008A3E6E">
        <w:rPr>
          <w:rFonts w:ascii="Times New Roman" w:hAnsi="Times New Roman" w:cs="Times New Roman"/>
          <w:sz w:val="28"/>
          <w:szCs w:val="28"/>
        </w:rPr>
        <w:t xml:space="preserve"> аккорды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35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34</w:t>
      </w:r>
      <w:r w:rsidRPr="008A3E6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35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4. Спеть от звука </w:t>
      </w:r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gis</w:t>
      </w:r>
      <w:proofErr w:type="spellEnd"/>
      <w:r w:rsidRPr="008A3E6E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8A3E6E">
        <w:rPr>
          <w:rFonts w:ascii="Times New Roman" w:hAnsi="Times New Roman" w:cs="Times New Roman"/>
          <w:sz w:val="28"/>
          <w:szCs w:val="28"/>
        </w:rPr>
        <w:t xml:space="preserve"> вверх интервалы </w:t>
      </w:r>
      <w:r w:rsidRPr="008A3E6E">
        <w:rPr>
          <w:rFonts w:ascii="Times New Roman" w:hAnsi="Times New Roman" w:cs="Times New Roman"/>
          <w:bCs/>
          <w:sz w:val="28"/>
          <w:szCs w:val="28"/>
        </w:rPr>
        <w:t>ч.4, м.2, м.6</w:t>
      </w:r>
      <w:r w:rsidRPr="008A3E6E">
        <w:rPr>
          <w:rFonts w:ascii="Times New Roman" w:hAnsi="Times New Roman" w:cs="Times New Roman"/>
          <w:sz w:val="28"/>
          <w:szCs w:val="28"/>
        </w:rPr>
        <w:t xml:space="preserve">; аккорды </w:t>
      </w:r>
      <w:r w:rsidRPr="008A3E6E">
        <w:rPr>
          <w:rFonts w:ascii="Times New Roman" w:hAnsi="Times New Roman" w:cs="Times New Roman"/>
          <w:bCs/>
          <w:sz w:val="28"/>
          <w:szCs w:val="28"/>
        </w:rPr>
        <w:t>Б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35</w:t>
      </w:r>
      <w:r w:rsidRPr="008A3E6E">
        <w:rPr>
          <w:rFonts w:ascii="Times New Roman" w:hAnsi="Times New Roman" w:cs="Times New Roman"/>
          <w:bCs/>
          <w:sz w:val="28"/>
          <w:szCs w:val="28"/>
        </w:rPr>
        <w:t>, М</w:t>
      </w:r>
      <w:r w:rsidRPr="008A3E6E">
        <w:rPr>
          <w:rFonts w:ascii="Times New Roman" w:hAnsi="Times New Roman" w:cs="Times New Roman"/>
          <w:bCs/>
          <w:sz w:val="28"/>
          <w:szCs w:val="28"/>
          <w:lang w:val="en-US"/>
        </w:rPr>
        <w:t>dur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7</w:t>
      </w:r>
      <w:r w:rsidRPr="008A3E6E">
        <w:rPr>
          <w:rFonts w:ascii="Times New Roman" w:hAnsi="Times New Roman" w:cs="Times New Roman"/>
          <w:bCs/>
          <w:sz w:val="28"/>
          <w:szCs w:val="28"/>
        </w:rPr>
        <w:t>, М</w:t>
      </w:r>
      <w:r w:rsidRPr="008A3E6E">
        <w:rPr>
          <w:rFonts w:ascii="Times New Roman" w:hAnsi="Times New Roman" w:cs="Times New Roman"/>
          <w:bCs/>
          <w:sz w:val="28"/>
          <w:szCs w:val="28"/>
          <w:vertAlign w:val="subscript"/>
        </w:rPr>
        <w:t>46</w:t>
      </w:r>
    </w:p>
    <w:p w:rsidR="003A22B6" w:rsidRPr="003A22B6" w:rsidRDefault="003A22B6" w:rsidP="003A22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A22B6">
        <w:rPr>
          <w:rFonts w:ascii="Times New Roman" w:hAnsi="Times New Roman" w:cs="Times New Roman"/>
          <w:sz w:val="28"/>
          <w:szCs w:val="28"/>
        </w:rPr>
        <w:t>петь один из голосов двухголосного примера в дуэте или с фортепиано (Б. Калмыков, Г. Фридкин. Двухголосие: № 229)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6. Прочитать с листа номер</w:t>
      </w:r>
      <w:r>
        <w:rPr>
          <w:rFonts w:ascii="Times New Roman" w:hAnsi="Times New Roman" w:cs="Times New Roman"/>
          <w:sz w:val="28"/>
          <w:szCs w:val="28"/>
        </w:rPr>
        <w:t xml:space="preserve"> (№249</w:t>
      </w:r>
      <w:r w:rsidRPr="008A3E6E">
        <w:rPr>
          <w:rFonts w:ascii="Times New Roman" w:hAnsi="Times New Roman" w:cs="Times New Roman"/>
          <w:sz w:val="28"/>
          <w:szCs w:val="28"/>
        </w:rPr>
        <w:t xml:space="preserve"> из сборника </w:t>
      </w:r>
      <w:proofErr w:type="spellStart"/>
      <w:r w:rsidRPr="008A3E6E">
        <w:rPr>
          <w:rFonts w:ascii="Times New Roman" w:hAnsi="Times New Roman" w:cs="Times New Roman"/>
          <w:sz w:val="28"/>
          <w:szCs w:val="28"/>
        </w:rPr>
        <w:t>Г.Фридкина</w:t>
      </w:r>
      <w:proofErr w:type="spellEnd"/>
      <w:r w:rsidRPr="008A3E6E">
        <w:rPr>
          <w:rFonts w:ascii="Times New Roman" w:hAnsi="Times New Roman" w:cs="Times New Roman"/>
          <w:sz w:val="28"/>
          <w:szCs w:val="28"/>
        </w:rPr>
        <w:t xml:space="preserve"> «Чтение с листа на уроках сольфеджио»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A22B6" w:rsidRPr="008A3E6E" w:rsidRDefault="003A22B6" w:rsidP="003A22B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>7. Определить на слух гаммы ладов, интервалы, аккорды</w:t>
      </w:r>
    </w:p>
    <w:p w:rsidR="003A22B6" w:rsidRPr="008A3E6E" w:rsidRDefault="003A22B6" w:rsidP="003A22B6">
      <w:pPr>
        <w:rPr>
          <w:rFonts w:ascii="Times New Roman" w:hAnsi="Times New Roman" w:cs="Times New Roman"/>
          <w:sz w:val="28"/>
          <w:szCs w:val="28"/>
        </w:rPr>
      </w:pPr>
      <w:r w:rsidRPr="008A3E6E">
        <w:rPr>
          <w:rFonts w:ascii="Times New Roman" w:hAnsi="Times New Roman" w:cs="Times New Roman"/>
          <w:sz w:val="28"/>
          <w:szCs w:val="28"/>
        </w:rPr>
        <w:t xml:space="preserve">8. Слуховой анализ отрывка музыкального произведения </w:t>
      </w:r>
    </w:p>
    <w:bookmarkEnd w:id="3"/>
    <w:p w:rsidR="00CE34C0" w:rsidRPr="00BD6F93" w:rsidRDefault="00CE34C0" w:rsidP="00CE34C0">
      <w:pPr>
        <w:pStyle w:val="11"/>
        <w:tabs>
          <w:tab w:val="left" w:pos="426"/>
          <w:tab w:val="left" w:pos="1358"/>
        </w:tabs>
        <w:spacing w:after="620" w:line="206" w:lineRule="auto"/>
        <w:ind w:firstLine="0"/>
        <w:jc w:val="both"/>
      </w:pPr>
    </w:p>
    <w:p w:rsidR="003A22B6" w:rsidRPr="00BD6F93" w:rsidRDefault="003A22B6" w:rsidP="00CE34C0">
      <w:pPr>
        <w:pStyle w:val="11"/>
        <w:tabs>
          <w:tab w:val="left" w:pos="426"/>
          <w:tab w:val="left" w:pos="1358"/>
        </w:tabs>
        <w:spacing w:after="620" w:line="206" w:lineRule="auto"/>
        <w:ind w:firstLine="0"/>
        <w:jc w:val="both"/>
      </w:pPr>
    </w:p>
    <w:p w:rsidR="001167A1" w:rsidRDefault="001167A1" w:rsidP="001167A1">
      <w:pPr>
        <w:pStyle w:val="11"/>
        <w:tabs>
          <w:tab w:val="left" w:pos="1358"/>
        </w:tabs>
        <w:spacing w:after="620" w:line="206" w:lineRule="auto"/>
        <w:jc w:val="both"/>
      </w:pPr>
    </w:p>
    <w:p w:rsidR="001167A1" w:rsidRPr="005D5171" w:rsidRDefault="001167A1" w:rsidP="001167A1">
      <w:pPr>
        <w:pStyle w:val="11"/>
        <w:tabs>
          <w:tab w:val="left" w:pos="1358"/>
        </w:tabs>
        <w:spacing w:after="620" w:line="206" w:lineRule="auto"/>
        <w:jc w:val="both"/>
      </w:pPr>
    </w:p>
    <w:p w:rsidR="005D5171" w:rsidRPr="005D5171" w:rsidRDefault="005D5171" w:rsidP="001167A1">
      <w:pPr>
        <w:pStyle w:val="11"/>
        <w:tabs>
          <w:tab w:val="left" w:pos="1358"/>
        </w:tabs>
        <w:spacing w:after="620" w:line="206" w:lineRule="auto"/>
        <w:jc w:val="both"/>
      </w:pPr>
    </w:p>
    <w:p w:rsidR="005D5171" w:rsidRPr="005D5171" w:rsidRDefault="005D5171" w:rsidP="001167A1">
      <w:pPr>
        <w:pStyle w:val="11"/>
        <w:tabs>
          <w:tab w:val="left" w:pos="1358"/>
        </w:tabs>
        <w:spacing w:after="620" w:line="206" w:lineRule="auto"/>
        <w:jc w:val="both"/>
      </w:pPr>
    </w:p>
    <w:p w:rsidR="005D5171" w:rsidRPr="005D5171" w:rsidRDefault="005D5171" w:rsidP="001167A1">
      <w:pPr>
        <w:pStyle w:val="11"/>
        <w:tabs>
          <w:tab w:val="left" w:pos="1358"/>
        </w:tabs>
        <w:spacing w:after="620" w:line="206" w:lineRule="auto"/>
        <w:jc w:val="both"/>
      </w:pPr>
    </w:p>
    <w:p w:rsidR="005D5171" w:rsidRPr="005D5171" w:rsidRDefault="005D5171" w:rsidP="001167A1">
      <w:pPr>
        <w:pStyle w:val="11"/>
        <w:tabs>
          <w:tab w:val="left" w:pos="1358"/>
        </w:tabs>
        <w:spacing w:after="620" w:line="206" w:lineRule="auto"/>
        <w:jc w:val="both"/>
      </w:pPr>
    </w:p>
    <w:p w:rsidR="001167A1" w:rsidRPr="003A22B6" w:rsidRDefault="001167A1" w:rsidP="001167A1">
      <w:pPr>
        <w:pStyle w:val="11"/>
        <w:tabs>
          <w:tab w:val="left" w:pos="1358"/>
        </w:tabs>
        <w:spacing w:after="620" w:line="206" w:lineRule="auto"/>
        <w:jc w:val="both"/>
      </w:pPr>
    </w:p>
    <w:p w:rsidR="00CE34C0" w:rsidRPr="003A22B6" w:rsidRDefault="00CE34C0" w:rsidP="001167A1">
      <w:pPr>
        <w:pStyle w:val="11"/>
        <w:tabs>
          <w:tab w:val="left" w:pos="1358"/>
        </w:tabs>
        <w:spacing w:after="620" w:line="206" w:lineRule="auto"/>
        <w:jc w:val="both"/>
      </w:pPr>
    </w:p>
    <w:p w:rsidR="00F11FCC" w:rsidRDefault="00F11FCC" w:rsidP="00DF778E">
      <w:pPr>
        <w:pStyle w:val="11"/>
        <w:spacing w:line="276" w:lineRule="auto"/>
        <w:ind w:firstLine="0"/>
        <w:jc w:val="center"/>
      </w:pPr>
    </w:p>
    <w:p w:rsidR="00F11FCC" w:rsidRDefault="00F11FCC" w:rsidP="00F11FCC">
      <w:pPr>
        <w:pStyle w:val="11"/>
        <w:spacing w:line="276" w:lineRule="auto"/>
        <w:ind w:firstLine="0"/>
        <w:jc w:val="center"/>
      </w:pPr>
      <w:r>
        <w:t>План слухового анализа музыкального произведения</w:t>
      </w:r>
    </w:p>
    <w:tbl>
      <w:tblPr>
        <w:tblpPr w:leftFromText="180" w:rightFromText="180" w:vertAnchor="page" w:horzAnchor="margin" w:tblpY="15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4"/>
        <w:gridCol w:w="1238"/>
        <w:gridCol w:w="1453"/>
        <w:gridCol w:w="530"/>
        <w:gridCol w:w="661"/>
        <w:gridCol w:w="686"/>
        <w:gridCol w:w="90"/>
        <w:gridCol w:w="3681"/>
      </w:tblGrid>
      <w:tr w:rsidR="00F11FCC" w:rsidRPr="00F11FCC" w:rsidTr="005D5171">
        <w:trPr>
          <w:trHeight w:val="181"/>
        </w:trPr>
        <w:tc>
          <w:tcPr>
            <w:tcW w:w="1519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Характер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11FCC" w:rsidRPr="00F11FCC" w:rsidTr="005D5171">
        <w:trPr>
          <w:trHeight w:val="181"/>
        </w:trPr>
        <w:tc>
          <w:tcPr>
            <w:tcW w:w="15194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Жанр</w:t>
            </w:r>
          </w:p>
        </w:tc>
      </w:tr>
      <w:tr w:rsidR="00F11FCC" w:rsidRPr="00F11FCC" w:rsidTr="005D5171">
        <w:trPr>
          <w:trHeight w:val="181"/>
        </w:trPr>
        <w:tc>
          <w:tcPr>
            <w:tcW w:w="507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песня</w:t>
            </w:r>
          </w:p>
        </w:tc>
        <w:tc>
          <w:tcPr>
            <w:tcW w:w="3543" w:type="dxa"/>
            <w:gridSpan w:val="3"/>
            <w:tcBorders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марш</w:t>
            </w:r>
          </w:p>
        </w:tc>
        <w:tc>
          <w:tcPr>
            <w:tcW w:w="658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танец (вальс, мазурка, полька, сарабанда, полонез, менуэт)</w:t>
            </w:r>
          </w:p>
        </w:tc>
      </w:tr>
      <w:tr w:rsidR="00F11FCC" w:rsidRPr="00F11FCC" w:rsidTr="005D5171">
        <w:trPr>
          <w:trHeight w:val="181"/>
        </w:trPr>
        <w:tc>
          <w:tcPr>
            <w:tcW w:w="1519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Жанровые истоки</w:t>
            </w:r>
          </w:p>
        </w:tc>
      </w:tr>
      <w:tr w:rsidR="00F11FCC" w:rsidRPr="00F11FCC" w:rsidTr="005D5171">
        <w:trPr>
          <w:trHeight w:val="364"/>
        </w:trPr>
        <w:tc>
          <w:tcPr>
            <w:tcW w:w="507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речь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677" w:type="dxa"/>
            <w:gridSpan w:val="4"/>
            <w:tcBorders>
              <w:left w:val="single" w:sz="4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lastRenderedPageBreak/>
              <w:t>пение</w:t>
            </w:r>
          </w:p>
        </w:tc>
        <w:tc>
          <w:tcPr>
            <w:tcW w:w="5447" w:type="dxa"/>
            <w:gridSpan w:val="2"/>
            <w:tcBorders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движение</w:t>
            </w:r>
          </w:p>
        </w:tc>
      </w:tr>
      <w:tr w:rsidR="00F11FCC" w:rsidRPr="00F11FCC" w:rsidTr="005D5171">
        <w:trPr>
          <w:trHeight w:val="364"/>
        </w:trPr>
        <w:tc>
          <w:tcPr>
            <w:tcW w:w="7621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звукоизобразительность</w:t>
            </w:r>
            <w:proofErr w:type="spellEnd"/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573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сигнал</w:t>
            </w:r>
          </w:p>
        </w:tc>
      </w:tr>
      <w:tr w:rsidR="00F11FCC" w:rsidRPr="00F11FCC" w:rsidTr="005D5171">
        <w:trPr>
          <w:trHeight w:val="181"/>
        </w:trPr>
        <w:tc>
          <w:tcPr>
            <w:tcW w:w="1519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Период</w:t>
            </w:r>
          </w:p>
        </w:tc>
      </w:tr>
      <w:tr w:rsidR="00F11FCC" w:rsidRPr="00F11FCC" w:rsidTr="005D5171">
        <w:trPr>
          <w:trHeight w:val="364"/>
        </w:trPr>
        <w:tc>
          <w:tcPr>
            <w:tcW w:w="6856" w:type="dxa"/>
            <w:gridSpan w:val="3"/>
            <w:tcBorders>
              <w:lef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квадратный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338" w:type="dxa"/>
            <w:gridSpan w:val="5"/>
            <w:tcBorders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неквадратный</w:t>
            </w:r>
          </w:p>
        </w:tc>
      </w:tr>
      <w:tr w:rsidR="00F11FCC" w:rsidRPr="00F11FCC" w:rsidTr="005D5171">
        <w:trPr>
          <w:trHeight w:val="364"/>
        </w:trPr>
        <w:tc>
          <w:tcPr>
            <w:tcW w:w="6856" w:type="dxa"/>
            <w:gridSpan w:val="3"/>
            <w:tcBorders>
              <w:lef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повторного строения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338" w:type="dxa"/>
            <w:gridSpan w:val="5"/>
            <w:tcBorders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неповторного</w:t>
            </w:r>
            <w:proofErr w:type="spellEnd"/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строения</w:t>
            </w:r>
          </w:p>
        </w:tc>
      </w:tr>
      <w:tr w:rsidR="00F11FCC" w:rsidRPr="00F11FCC" w:rsidTr="005D5171">
        <w:trPr>
          <w:trHeight w:val="364"/>
        </w:trPr>
        <w:tc>
          <w:tcPr>
            <w:tcW w:w="685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однотональный</w:t>
            </w:r>
            <w:proofErr w:type="spellEnd"/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33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модулирующий</w:t>
            </w:r>
          </w:p>
        </w:tc>
      </w:tr>
      <w:tr w:rsidR="00F11FCC" w:rsidRPr="00F11FCC" w:rsidTr="005D5171">
        <w:trPr>
          <w:trHeight w:val="181"/>
        </w:trPr>
        <w:tc>
          <w:tcPr>
            <w:tcW w:w="1519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Темп</w:t>
            </w:r>
          </w:p>
        </w:tc>
      </w:tr>
      <w:tr w:rsidR="00F11FCC" w:rsidRPr="00F11FCC" w:rsidTr="005D5171">
        <w:trPr>
          <w:trHeight w:val="364"/>
        </w:trPr>
        <w:tc>
          <w:tcPr>
            <w:tcW w:w="3428" w:type="dxa"/>
            <w:tcBorders>
              <w:left w:val="single" w:sz="18" w:space="0" w:color="auto"/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быстрый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28" w:type="dxa"/>
            <w:gridSpan w:val="2"/>
            <w:tcBorders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средний</w:t>
            </w:r>
          </w:p>
        </w:tc>
        <w:tc>
          <w:tcPr>
            <w:tcW w:w="833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медленный</w:t>
            </w:r>
          </w:p>
        </w:tc>
      </w:tr>
      <w:tr w:rsidR="00F11FCC" w:rsidRPr="00F11FCC" w:rsidTr="005D5171">
        <w:trPr>
          <w:trHeight w:val="364"/>
        </w:trPr>
        <w:tc>
          <w:tcPr>
            <w:tcW w:w="1519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Ритмоформула</w:t>
            </w:r>
            <w:proofErr w:type="spellEnd"/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(если есть)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11FCC" w:rsidRPr="00F11FCC" w:rsidTr="005D5171">
        <w:trPr>
          <w:trHeight w:val="181"/>
        </w:trPr>
        <w:tc>
          <w:tcPr>
            <w:tcW w:w="1519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Фактура</w:t>
            </w:r>
          </w:p>
        </w:tc>
      </w:tr>
      <w:tr w:rsidR="00F11FCC" w:rsidRPr="00F11FCC" w:rsidTr="005D5171">
        <w:trPr>
          <w:trHeight w:val="364"/>
        </w:trPr>
        <w:tc>
          <w:tcPr>
            <w:tcW w:w="3428" w:type="dxa"/>
            <w:tcBorders>
              <w:left w:val="single" w:sz="18" w:space="0" w:color="auto"/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полифоническая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28" w:type="dxa"/>
            <w:gridSpan w:val="2"/>
            <w:tcBorders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гомофонно-гармоническая</w:t>
            </w:r>
          </w:p>
        </w:tc>
        <w:tc>
          <w:tcPr>
            <w:tcW w:w="833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аккордовый склад</w:t>
            </w:r>
          </w:p>
        </w:tc>
      </w:tr>
      <w:tr w:rsidR="00F11FCC" w:rsidRPr="00F11FCC" w:rsidTr="005D5171">
        <w:trPr>
          <w:trHeight w:val="181"/>
        </w:trPr>
        <w:tc>
          <w:tcPr>
            <w:tcW w:w="1519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Лад</w:t>
            </w:r>
          </w:p>
        </w:tc>
      </w:tr>
      <w:tr w:rsidR="00F11FCC" w:rsidRPr="00F11FCC" w:rsidTr="005D5171">
        <w:trPr>
          <w:trHeight w:val="364"/>
        </w:trPr>
        <w:tc>
          <w:tcPr>
            <w:tcW w:w="3428" w:type="dxa"/>
            <w:tcBorders>
              <w:left w:val="single" w:sz="18" w:space="0" w:color="auto"/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мажор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428" w:type="dxa"/>
            <w:gridSpan w:val="2"/>
            <w:tcBorders>
              <w:bottom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минор, вид</w:t>
            </w:r>
          </w:p>
        </w:tc>
        <w:tc>
          <w:tcPr>
            <w:tcW w:w="833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F11FCC" w:rsidRPr="00F11FCC" w:rsidTr="005D5171">
        <w:trPr>
          <w:trHeight w:val="181"/>
        </w:trPr>
        <w:tc>
          <w:tcPr>
            <w:tcW w:w="1519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Стиль</w:t>
            </w:r>
          </w:p>
        </w:tc>
      </w:tr>
      <w:tr w:rsidR="00F11FCC" w:rsidRPr="00F11FCC" w:rsidTr="005D5171">
        <w:trPr>
          <w:trHeight w:val="364"/>
        </w:trPr>
        <w:tc>
          <w:tcPr>
            <w:tcW w:w="5070" w:type="dxa"/>
            <w:gridSpan w:val="2"/>
            <w:tcBorders>
              <w:lef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барокко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819" w:type="dxa"/>
            <w:gridSpan w:val="5"/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классицизм</w:t>
            </w:r>
          </w:p>
        </w:tc>
        <w:tc>
          <w:tcPr>
            <w:tcW w:w="5305" w:type="dxa"/>
            <w:tcBorders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романтизм</w:t>
            </w:r>
          </w:p>
        </w:tc>
      </w:tr>
      <w:tr w:rsidR="00F11FCC" w:rsidRPr="00F11FCC" w:rsidTr="005D5171">
        <w:trPr>
          <w:trHeight w:val="373"/>
        </w:trPr>
        <w:tc>
          <w:tcPr>
            <w:tcW w:w="9889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русская школа</w:t>
            </w:r>
          </w:p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30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1FCC" w:rsidRPr="00F11FCC" w:rsidRDefault="00F11FCC" w:rsidP="00F11FCC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F11FC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ХХ век</w:t>
            </w:r>
          </w:p>
        </w:tc>
      </w:tr>
    </w:tbl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F11FCC" w:rsidRPr="00E5231D" w:rsidRDefault="00F11FCC" w:rsidP="00DF778E">
      <w:pPr>
        <w:pStyle w:val="11"/>
        <w:spacing w:line="276" w:lineRule="auto"/>
        <w:ind w:firstLine="0"/>
        <w:jc w:val="center"/>
      </w:pPr>
    </w:p>
    <w:p w:rsidR="00DF778E" w:rsidRDefault="002166C0" w:rsidP="00DF778E">
      <w:pPr>
        <w:pStyle w:val="11"/>
        <w:spacing w:line="276" w:lineRule="auto"/>
        <w:ind w:firstLine="0"/>
        <w:jc w:val="center"/>
      </w:pPr>
      <w:r>
        <w:t>Примерные образцы одноголосных диктантов</w:t>
      </w:r>
      <w:r>
        <w:br/>
        <w:t>для проведения письменной части выпускного экзамена</w:t>
      </w:r>
      <w:r>
        <w:br/>
        <w:t>по учебному предмету Сольфеджио</w:t>
      </w:r>
    </w:p>
    <w:p w:rsidR="00DF778E" w:rsidRDefault="00DF778E" w:rsidP="00DF778E">
      <w:pPr>
        <w:pStyle w:val="11"/>
        <w:spacing w:line="276" w:lineRule="auto"/>
        <w:ind w:firstLine="0"/>
        <w:jc w:val="center"/>
      </w:pPr>
    </w:p>
    <w:p w:rsidR="007D12C0" w:rsidRDefault="002166C0" w:rsidP="00B20AA5">
      <w:pPr>
        <w:pStyle w:val="11"/>
        <w:spacing w:after="40" w:line="264" w:lineRule="auto"/>
        <w:ind w:firstLine="2660"/>
        <w:jc w:val="center"/>
        <w:rPr>
          <w:sz w:val="22"/>
          <w:szCs w:val="22"/>
        </w:rPr>
      </w:pPr>
      <w:r>
        <w:t xml:space="preserve">(из сборника «Музыкальные диктанты» Г. </w:t>
      </w:r>
      <w:proofErr w:type="spellStart"/>
      <w:r>
        <w:t>Фридкина</w:t>
      </w:r>
      <w:proofErr w:type="spellEnd"/>
      <w:r>
        <w:t xml:space="preserve">) </w:t>
      </w:r>
      <w:r>
        <w:rPr>
          <w:sz w:val="22"/>
          <w:szCs w:val="22"/>
        </w:rPr>
        <w:t>№ 534</w:t>
      </w:r>
    </w:p>
    <w:p w:rsidR="007D12C0" w:rsidRDefault="002166C0">
      <w:pPr>
        <w:pStyle w:val="50"/>
        <w:spacing w:after="220"/>
        <w:ind w:firstLine="0"/>
        <w:jc w:val="right"/>
      </w:pPr>
      <w:r>
        <w:t>Т. Хренников "Как соловей о розе"</w:t>
      </w:r>
    </w:p>
    <w:p w:rsidR="007D12C0" w:rsidRDefault="00DF778E">
      <w:pPr>
        <w:pStyle w:val="ab"/>
        <w:ind w:left="922"/>
      </w:pPr>
      <w:r>
        <w:t xml:space="preserve"> </w:t>
      </w:r>
    </w:p>
    <w:p w:rsidR="007D12C0" w:rsidRDefault="002166C0" w:rsidP="00DF778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674A3A5D" wp14:editId="25AE00F1">
            <wp:extent cx="5677231" cy="450829"/>
            <wp:effectExtent l="0" t="0" r="0" b="6985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677498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2C0" w:rsidRDefault="007D12C0" w:rsidP="00DF778E">
      <w:pPr>
        <w:spacing w:after="159" w:line="1" w:lineRule="exact"/>
        <w:jc w:val="center"/>
      </w:pPr>
    </w:p>
    <w:p w:rsidR="007D12C0" w:rsidRDefault="007D12C0" w:rsidP="00DF778E">
      <w:pPr>
        <w:pStyle w:val="ab"/>
        <w:jc w:val="center"/>
        <w:rPr>
          <w:sz w:val="28"/>
          <w:szCs w:val="28"/>
        </w:rPr>
      </w:pPr>
    </w:p>
    <w:p w:rsidR="007D12C0" w:rsidRDefault="002166C0" w:rsidP="00DF778E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F66DA65" wp14:editId="47D51B0D">
            <wp:extent cx="5888990" cy="45085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8899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7A1" w:rsidRDefault="001167A1" w:rsidP="003438A4">
      <w:pPr>
        <w:pStyle w:val="22"/>
        <w:spacing w:before="560" w:after="340"/>
        <w:jc w:val="left"/>
        <w:rPr>
          <w:rFonts w:ascii="Courier New" w:eastAsia="Courier New" w:hAnsi="Courier New" w:cs="Courier New"/>
          <w:sz w:val="24"/>
          <w:szCs w:val="24"/>
        </w:rPr>
      </w:pPr>
    </w:p>
    <w:p w:rsidR="003438A4" w:rsidRDefault="003438A4" w:rsidP="003438A4">
      <w:pPr>
        <w:pStyle w:val="22"/>
        <w:spacing w:before="560" w:after="340"/>
        <w:jc w:val="left"/>
        <w:rPr>
          <w:rFonts w:ascii="Courier New" w:eastAsia="Courier New" w:hAnsi="Courier New" w:cs="Courier New"/>
          <w:sz w:val="24"/>
          <w:szCs w:val="24"/>
        </w:rPr>
      </w:pPr>
    </w:p>
    <w:p w:rsidR="003438A4" w:rsidRDefault="003438A4" w:rsidP="003438A4">
      <w:pPr>
        <w:pStyle w:val="22"/>
        <w:spacing w:before="560" w:after="340"/>
        <w:ind w:left="-142" w:right="-8"/>
        <w:jc w:val="left"/>
      </w:pPr>
    </w:p>
    <w:p w:rsidR="007D12C0" w:rsidRDefault="002166C0">
      <w:pPr>
        <w:pStyle w:val="22"/>
        <w:spacing w:before="560" w:after="340"/>
      </w:pPr>
      <w:r>
        <w:t>ПЕРЕЧЕНЬ КОНТРОЛЬНО-ОЦЕНОЧНЫХ СРЕДСТВ, ПОКАЗАТЕЛЕЙ, ИНДИКАТОРОВ И КРИТЕРИЕВ ОЦЕНКИ СФОРМИРОВАННОСТИ</w:t>
      </w:r>
      <w:r>
        <w:br/>
        <w:t>ЗНАНИЙ, УМЕНИЙ, НАВЫКОВ ВЫПУСКНИКОВ ПРИ ПРОВЕДЕНИИ ИТОГОВОЙ АТТЕСТАЦИИ</w:t>
      </w:r>
    </w:p>
    <w:p w:rsidR="007D12C0" w:rsidRDefault="00250491">
      <w:pPr>
        <w:pStyle w:val="11"/>
        <w:ind w:firstLine="0"/>
      </w:pPr>
      <w:r>
        <w:t>Наименование учебного предмета «</w:t>
      </w:r>
      <w:r w:rsidR="002166C0">
        <w:t>Сольфеджио</w:t>
      </w:r>
      <w:r>
        <w:t>»</w:t>
      </w:r>
    </w:p>
    <w:p w:rsidR="007D12C0" w:rsidRDefault="002166C0">
      <w:pPr>
        <w:pStyle w:val="11"/>
        <w:spacing w:after="400"/>
        <w:ind w:firstLine="0"/>
      </w:pPr>
      <w:r>
        <w:t>Объект оценивания: уровень теоретических знаний и практических умений и навыков по сольфеджио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3485"/>
        <w:gridCol w:w="2688"/>
        <w:gridCol w:w="6192"/>
      </w:tblGrid>
      <w:tr w:rsidR="007D12C0">
        <w:trPr>
          <w:trHeight w:hRule="exact" w:val="1128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167A1">
              <w:rPr>
                <w:sz w:val="24"/>
                <w:szCs w:val="24"/>
              </w:rPr>
              <w:t>Контрольно</w:t>
            </w:r>
            <w:proofErr w:type="spellEnd"/>
            <w:r w:rsidR="005D5171">
              <w:rPr>
                <w:sz w:val="24"/>
                <w:szCs w:val="24"/>
                <w:lang w:val="en-US"/>
              </w:rPr>
              <w:t>-</w:t>
            </w:r>
            <w:r w:rsidRPr="001167A1">
              <w:rPr>
                <w:sz w:val="24"/>
                <w:szCs w:val="24"/>
              </w:rPr>
              <w:softHyphen/>
              <w:t>оценочные средства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Pr="001167A1" w:rsidRDefault="002166C0">
            <w:pPr>
              <w:pStyle w:val="a7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Показатели оценивания (приобретенные знания, умения, навыки)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Индикаторы оценки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Критерии оценки</w:t>
            </w:r>
          </w:p>
        </w:tc>
      </w:tr>
      <w:tr w:rsidR="007D12C0">
        <w:trPr>
          <w:trHeight w:hRule="exact" w:val="6907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2166C0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Устная часть:</w:t>
            </w:r>
          </w:p>
          <w:p w:rsidR="007D12C0" w:rsidRPr="001167A1" w:rsidRDefault="002166C0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1. Устный опрос по экзаменационному билету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2166C0" w:rsidP="009003B5">
            <w:pPr>
              <w:pStyle w:val="a7"/>
              <w:numPr>
                <w:ilvl w:val="0"/>
                <w:numId w:val="15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знание профессиональной музыкальной терминологии, основного репертуара для музыкальных инструментов;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5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умение определять на слух, записывать, воспроизводить голосом аккордовые, интервальные и мелодические построения.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2166C0" w:rsidP="009003B5">
            <w:pPr>
              <w:pStyle w:val="a7"/>
              <w:numPr>
                <w:ilvl w:val="0"/>
                <w:numId w:val="16"/>
              </w:numPr>
              <w:tabs>
                <w:tab w:val="left" w:pos="288"/>
              </w:tabs>
              <w:ind w:firstLine="14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владение профессиональной терминологией;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6"/>
              </w:numPr>
              <w:tabs>
                <w:tab w:val="left" w:pos="288"/>
              </w:tabs>
              <w:ind w:firstLine="14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навык чистого интонирования гамм, интервалов, аккордов, одноголосных/ двухголосных мелодий;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6"/>
              </w:numPr>
              <w:tabs>
                <w:tab w:val="left" w:pos="288"/>
              </w:tabs>
              <w:ind w:firstLine="14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навык определять на слух интервальные и аккордовые построения.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Pr="001167A1" w:rsidRDefault="002166C0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b/>
                <w:sz w:val="24"/>
                <w:szCs w:val="24"/>
              </w:rPr>
              <w:t>Оценка «5» (отлично)</w:t>
            </w:r>
            <w:r w:rsidRPr="001167A1">
              <w:rPr>
                <w:sz w:val="24"/>
                <w:szCs w:val="24"/>
              </w:rPr>
              <w:t xml:space="preserve"> ставится, если продемонстрированы: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7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знание профессиональной музыкальной терминологии;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7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точное и уверенное интонирование мелодических построений (в едином темпе, без ритмических ошибок и остановок, с правильным дирижированием);</w:t>
            </w:r>
          </w:p>
          <w:p w:rsidR="001167A1" w:rsidRDefault="002166C0" w:rsidP="009003B5">
            <w:pPr>
              <w:pStyle w:val="a7"/>
              <w:numPr>
                <w:ilvl w:val="0"/>
                <w:numId w:val="17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определение на слух интервалов и аккордов уверенное, без ошибок или с 1-2 неточностями.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7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 xml:space="preserve"> </w:t>
            </w:r>
            <w:r w:rsidRPr="001167A1">
              <w:rPr>
                <w:b/>
                <w:sz w:val="24"/>
                <w:szCs w:val="24"/>
              </w:rPr>
              <w:t>Оценка «4» (хорошо)</w:t>
            </w:r>
            <w:r w:rsidRPr="001167A1">
              <w:rPr>
                <w:sz w:val="24"/>
                <w:szCs w:val="24"/>
              </w:rPr>
              <w:t xml:space="preserve"> ставится, если продемонстрированы: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7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использование понятий и терминологий из учебного предмета;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7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неточное или неуверенное интонирование (с 1-2 ритмическими ошибками или остановками, нарушениями в темпе, ошибками в дирижировании);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7"/>
              </w:numPr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определение на слух интервалов и аккордов не уверенное или с 1-2 ошибками.</w:t>
            </w:r>
          </w:p>
          <w:p w:rsidR="007D12C0" w:rsidRPr="001167A1" w:rsidRDefault="002166C0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b/>
                <w:sz w:val="24"/>
                <w:szCs w:val="24"/>
              </w:rPr>
              <w:t>Оценка «3» (удовлетворительно)</w:t>
            </w:r>
            <w:r w:rsidRPr="001167A1">
              <w:rPr>
                <w:sz w:val="24"/>
                <w:szCs w:val="24"/>
              </w:rPr>
              <w:t xml:space="preserve"> ставится, если:</w:t>
            </w:r>
          </w:p>
        </w:tc>
      </w:tr>
    </w:tbl>
    <w:p w:rsidR="007D12C0" w:rsidRDefault="002166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3485"/>
        <w:gridCol w:w="2688"/>
        <w:gridCol w:w="6192"/>
      </w:tblGrid>
      <w:tr w:rsidR="007D12C0" w:rsidRPr="001167A1">
        <w:trPr>
          <w:trHeight w:hRule="exact" w:val="1128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167A1">
              <w:rPr>
                <w:sz w:val="24"/>
                <w:szCs w:val="24"/>
              </w:rPr>
              <w:lastRenderedPageBreak/>
              <w:t>Контрольно</w:t>
            </w:r>
            <w:r w:rsidRPr="001167A1">
              <w:rPr>
                <w:sz w:val="24"/>
                <w:szCs w:val="24"/>
              </w:rPr>
              <w:softHyphen/>
            </w:r>
            <w:proofErr w:type="spellEnd"/>
            <w:r w:rsidR="005D5171">
              <w:rPr>
                <w:sz w:val="24"/>
                <w:szCs w:val="24"/>
                <w:lang w:val="en-US"/>
              </w:rPr>
              <w:t>-</w:t>
            </w:r>
            <w:r w:rsidRPr="001167A1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Pr="001167A1" w:rsidRDefault="002166C0">
            <w:pPr>
              <w:pStyle w:val="a7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Показатели оценивания (приобретенные знания, умения, навыки)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Индикаторы оценки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Критерии оценки</w:t>
            </w:r>
          </w:p>
        </w:tc>
      </w:tr>
      <w:tr w:rsidR="007D12C0" w:rsidRPr="001167A1" w:rsidTr="001167A1">
        <w:trPr>
          <w:trHeight w:hRule="exact" w:val="4547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Pr="001167A1" w:rsidRDefault="007D12C0"/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Pr="001167A1" w:rsidRDefault="007D12C0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Pr="001167A1" w:rsidRDefault="007D12C0"/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Pr="001167A1" w:rsidRDefault="00C113CD" w:rsidP="00C113CD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допущены ошибки в определении понятий и в терминологии;</w:t>
            </w:r>
          </w:p>
          <w:p w:rsidR="007D12C0" w:rsidRPr="001167A1" w:rsidRDefault="00C113CD" w:rsidP="00C113CD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неточное или неуверенное интонирование (с ритмическими ошибками или остановками, нарушениями темпа);</w:t>
            </w:r>
          </w:p>
          <w:p w:rsidR="00C113CD" w:rsidRDefault="00C113CD" w:rsidP="00C113CD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определение на слух интервалов и аккордов не уверенное или с большим количеством ошибок</w:t>
            </w:r>
          </w:p>
          <w:p w:rsidR="007D12C0" w:rsidRPr="001167A1" w:rsidRDefault="002166C0" w:rsidP="00C113CD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 xml:space="preserve"> </w:t>
            </w:r>
            <w:r w:rsidRPr="001167A1">
              <w:rPr>
                <w:b/>
                <w:sz w:val="24"/>
                <w:szCs w:val="24"/>
              </w:rPr>
              <w:t>Оценка «2» (неудовлетворительно</w:t>
            </w:r>
            <w:r w:rsidRPr="001167A1">
              <w:rPr>
                <w:sz w:val="24"/>
                <w:szCs w:val="24"/>
              </w:rPr>
              <w:t>) ставится, если:</w:t>
            </w:r>
          </w:p>
          <w:p w:rsidR="007D12C0" w:rsidRPr="001167A1" w:rsidRDefault="00C113CD" w:rsidP="00C113CD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допущены ошибки при использовании терминологии из учебного курса;</w:t>
            </w:r>
          </w:p>
          <w:p w:rsidR="007D12C0" w:rsidRPr="001167A1" w:rsidRDefault="00C113CD" w:rsidP="00C113CD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определение на слух менее половины сыгранных интервалов и аккордов;</w:t>
            </w:r>
          </w:p>
          <w:p w:rsidR="007D12C0" w:rsidRPr="001167A1" w:rsidRDefault="00C113CD" w:rsidP="00C113CD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задание не выполнено / отказ от ответа по данному виду задания.</w:t>
            </w:r>
          </w:p>
        </w:tc>
      </w:tr>
      <w:tr w:rsidR="007D12C0" w:rsidRPr="001167A1">
        <w:trPr>
          <w:trHeight w:hRule="exact" w:val="4613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2166C0">
            <w:pPr>
              <w:pStyle w:val="a7"/>
              <w:ind w:left="140" w:firstLine="0"/>
              <w:rPr>
                <w:sz w:val="24"/>
                <w:szCs w:val="24"/>
              </w:rPr>
            </w:pPr>
            <w:r w:rsidRPr="001167A1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1167A1">
              <w:rPr>
                <w:sz w:val="24"/>
                <w:szCs w:val="24"/>
              </w:rPr>
              <w:t>Письменная часть:</w:t>
            </w:r>
          </w:p>
          <w:p w:rsidR="007D12C0" w:rsidRPr="001167A1" w:rsidRDefault="002166C0">
            <w:pPr>
              <w:pStyle w:val="a7"/>
              <w:ind w:firstLine="140"/>
              <w:jc w:val="both"/>
              <w:rPr>
                <w:sz w:val="24"/>
                <w:szCs w:val="24"/>
              </w:rPr>
            </w:pPr>
            <w:r w:rsidRPr="001167A1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1167A1">
              <w:rPr>
                <w:sz w:val="24"/>
                <w:szCs w:val="24"/>
              </w:rPr>
              <w:t>2. Диктант</w:t>
            </w:r>
          </w:p>
          <w:p w:rsidR="007D12C0" w:rsidRPr="001167A1" w:rsidRDefault="007D12C0">
            <w:pPr>
              <w:pStyle w:val="a7"/>
              <w:spacing w:line="262" w:lineRule="auto"/>
              <w:ind w:firstLine="140"/>
              <w:jc w:val="both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12C0" w:rsidRPr="001167A1" w:rsidRDefault="00250491" w:rsidP="00250491">
            <w:pPr>
              <w:pStyle w:val="a7"/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знание специальной терминологии;</w:t>
            </w:r>
          </w:p>
          <w:p w:rsidR="007D12C0" w:rsidRPr="001167A1" w:rsidRDefault="00250491" w:rsidP="00250491">
            <w:pPr>
              <w:pStyle w:val="a7"/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умение графической записи исполняемой мелодии или ее ритмического рисунка;</w:t>
            </w:r>
          </w:p>
          <w:p w:rsidR="007D12C0" w:rsidRPr="001167A1" w:rsidRDefault="00250491" w:rsidP="00250491">
            <w:pPr>
              <w:pStyle w:val="a7"/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умение определять на слух пройденные форму, жанр, элементы музыкальной речи (интервалы, трезвучия, септаккорды);</w:t>
            </w:r>
          </w:p>
          <w:p w:rsidR="007D12C0" w:rsidRPr="001167A1" w:rsidRDefault="00250491" w:rsidP="00250491">
            <w:pPr>
              <w:pStyle w:val="a7"/>
              <w:tabs>
                <w:tab w:val="left" w:pos="28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навык анализа музыкального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250491" w:rsidP="00250491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владение профессиональной терминологией;</w:t>
            </w:r>
          </w:p>
          <w:p w:rsidR="007D12C0" w:rsidRPr="001167A1" w:rsidRDefault="00250491" w:rsidP="00250491">
            <w:pPr>
              <w:pStyle w:val="a7"/>
              <w:tabs>
                <w:tab w:val="left" w:pos="288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владение сформированным навыком графической записи одноголосной мелодии в пределах отведенного времени и количества проигрываний.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Pr="001167A1" w:rsidRDefault="002166C0" w:rsidP="001167A1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b/>
                <w:sz w:val="24"/>
                <w:szCs w:val="24"/>
              </w:rPr>
              <w:t>Оценка «5» (отлично</w:t>
            </w:r>
            <w:r w:rsidRPr="001167A1">
              <w:rPr>
                <w:sz w:val="24"/>
                <w:szCs w:val="24"/>
              </w:rPr>
              <w:t>) ставится, если:</w:t>
            </w:r>
          </w:p>
          <w:p w:rsidR="007D12C0" w:rsidRPr="001167A1" w:rsidRDefault="00250491" w:rsidP="00250491">
            <w:pPr>
              <w:pStyle w:val="a7"/>
              <w:tabs>
                <w:tab w:val="left" w:pos="283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 xml:space="preserve">продемонстрированы знания профессиональной музыкальной терминологии; </w:t>
            </w:r>
            <w:r w:rsidR="002166C0" w:rsidRPr="001167A1">
              <w:rPr>
                <w:rFonts w:ascii="Arial" w:eastAsia="Arial" w:hAnsi="Arial" w:cs="Arial"/>
                <w:sz w:val="24"/>
                <w:szCs w:val="24"/>
              </w:rPr>
              <w:t xml:space="preserve">— </w:t>
            </w:r>
            <w:r w:rsidR="002166C0" w:rsidRPr="001167A1">
              <w:rPr>
                <w:sz w:val="24"/>
                <w:szCs w:val="24"/>
              </w:rPr>
              <w:t>графическая запись одноголосной мелодии выполнена полностью, без ошибок в пределах отведенного времени и количества проигрываний;</w:t>
            </w:r>
          </w:p>
          <w:p w:rsidR="007D12C0" w:rsidRPr="001167A1" w:rsidRDefault="00250491" w:rsidP="00250491">
            <w:pPr>
              <w:pStyle w:val="a7"/>
              <w:tabs>
                <w:tab w:val="left" w:pos="283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небольшие недочеты (не более двух) в группировке длительностей или записи хроматических звуков.</w:t>
            </w:r>
          </w:p>
          <w:p w:rsidR="007D12C0" w:rsidRPr="001167A1" w:rsidRDefault="002166C0">
            <w:pPr>
              <w:pStyle w:val="a7"/>
              <w:ind w:firstLine="140"/>
              <w:rPr>
                <w:sz w:val="24"/>
                <w:szCs w:val="24"/>
              </w:rPr>
            </w:pPr>
            <w:r w:rsidRPr="001167A1">
              <w:rPr>
                <w:b/>
                <w:sz w:val="24"/>
                <w:szCs w:val="24"/>
              </w:rPr>
              <w:t>Оценка «4» (хорошо)</w:t>
            </w:r>
            <w:r w:rsidRPr="001167A1">
              <w:rPr>
                <w:sz w:val="24"/>
                <w:szCs w:val="24"/>
              </w:rPr>
              <w:t xml:space="preserve"> ставится, если продемонстрированы:</w:t>
            </w:r>
          </w:p>
          <w:p w:rsidR="007D12C0" w:rsidRPr="001167A1" w:rsidRDefault="00250491" w:rsidP="00250491">
            <w:pPr>
              <w:pStyle w:val="a7"/>
              <w:tabs>
                <w:tab w:val="left" w:pos="283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-</w:t>
            </w:r>
            <w:r w:rsidR="002166C0" w:rsidRPr="001167A1">
              <w:rPr>
                <w:sz w:val="24"/>
                <w:szCs w:val="24"/>
              </w:rPr>
              <w:t>использование понятий и терминологий из учебного предмета;</w:t>
            </w:r>
          </w:p>
        </w:tc>
      </w:tr>
    </w:tbl>
    <w:p w:rsidR="007D12C0" w:rsidRPr="001167A1" w:rsidRDefault="002166C0">
      <w:pPr>
        <w:spacing w:line="1" w:lineRule="exact"/>
      </w:pPr>
      <w:r w:rsidRPr="001167A1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6"/>
        <w:gridCol w:w="3485"/>
        <w:gridCol w:w="2688"/>
        <w:gridCol w:w="6192"/>
      </w:tblGrid>
      <w:tr w:rsidR="007D12C0" w:rsidRPr="001167A1">
        <w:trPr>
          <w:trHeight w:hRule="exact" w:val="1128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167A1">
              <w:rPr>
                <w:sz w:val="24"/>
                <w:szCs w:val="24"/>
              </w:rPr>
              <w:lastRenderedPageBreak/>
              <w:t>Контрольно</w:t>
            </w:r>
            <w:r w:rsidRPr="001167A1">
              <w:rPr>
                <w:sz w:val="24"/>
                <w:szCs w:val="24"/>
              </w:rPr>
              <w:softHyphen/>
            </w:r>
            <w:proofErr w:type="spellEnd"/>
            <w:r w:rsidR="005D5171">
              <w:rPr>
                <w:sz w:val="24"/>
                <w:szCs w:val="24"/>
                <w:lang w:val="en-US"/>
              </w:rPr>
              <w:t>-</w:t>
            </w:r>
            <w:r w:rsidRPr="001167A1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Pr="001167A1" w:rsidRDefault="002166C0">
            <w:pPr>
              <w:pStyle w:val="a7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Показатели оценивания (приобретенные знания, умения, навыки)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Индикаторы оценки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Pr="001167A1" w:rsidRDefault="002166C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Критерии оценки</w:t>
            </w:r>
          </w:p>
        </w:tc>
      </w:tr>
      <w:tr w:rsidR="007D12C0" w:rsidRPr="001167A1">
        <w:trPr>
          <w:trHeight w:hRule="exact" w:val="9163"/>
          <w:jc w:val="center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7D12C0"/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2166C0">
            <w:pPr>
              <w:pStyle w:val="a7"/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произведения (с использованием нотного текста).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Pr="001167A1" w:rsidRDefault="007D12C0"/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Pr="001167A1" w:rsidRDefault="002166C0" w:rsidP="001167A1">
            <w:pPr>
              <w:pStyle w:val="a7"/>
              <w:tabs>
                <w:tab w:val="left" w:pos="428"/>
              </w:tabs>
              <w:ind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 xml:space="preserve">графическая запись одноголосной мелодии выполнена полностью в пределах отведенного времени и количества проигрываний с 2-3 ошибками в записи мелодии или ритмического рисунка, либо большое количество неточностей. </w:t>
            </w:r>
            <w:r w:rsidRPr="001167A1">
              <w:rPr>
                <w:b/>
                <w:sz w:val="24"/>
                <w:szCs w:val="24"/>
              </w:rPr>
              <w:t>Оценка «3» (удовлетворительно)</w:t>
            </w:r>
            <w:r w:rsidRPr="001167A1">
              <w:rPr>
                <w:sz w:val="24"/>
                <w:szCs w:val="24"/>
              </w:rPr>
              <w:t xml:space="preserve"> ставится, если: </w:t>
            </w:r>
            <w:r w:rsidRPr="001167A1"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 w:rsidRPr="001167A1">
              <w:rPr>
                <w:sz w:val="24"/>
                <w:szCs w:val="24"/>
              </w:rPr>
              <w:t>допущены ошибки в определении понятий и в терминологии;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8"/>
              </w:numPr>
              <w:tabs>
                <w:tab w:val="left" w:pos="428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графическая запись одноголосной мелодии выполнена полностью в пределах отведенного времени и количества проигрываний, допущено большое количество (4-8) ошибок в записи мелодической линии, 52 ритмического рисунка, либо музыкальный диктант записан не полностью (но больше половины).</w:t>
            </w:r>
          </w:p>
          <w:p w:rsidR="007D12C0" w:rsidRPr="001167A1" w:rsidRDefault="002166C0">
            <w:pPr>
              <w:pStyle w:val="a7"/>
              <w:ind w:left="140" w:firstLine="0"/>
              <w:rPr>
                <w:sz w:val="24"/>
                <w:szCs w:val="24"/>
              </w:rPr>
            </w:pPr>
            <w:r w:rsidRPr="001167A1">
              <w:rPr>
                <w:b/>
                <w:sz w:val="24"/>
                <w:szCs w:val="24"/>
              </w:rPr>
              <w:t>Оценка «2» (неудовлетворительно</w:t>
            </w:r>
            <w:r w:rsidRPr="001167A1">
              <w:rPr>
                <w:sz w:val="24"/>
                <w:szCs w:val="24"/>
              </w:rPr>
              <w:t>) ставится, если: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8"/>
              </w:numPr>
              <w:tabs>
                <w:tab w:val="left" w:pos="428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допущены ошибки при использовании терминологии из учебного курса;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8"/>
              </w:numPr>
              <w:tabs>
                <w:tab w:val="left" w:pos="428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графическая запись одноголосной мелодии выполнена пределах отведенного времени и количества проигрываний,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наполовину;</w:t>
            </w:r>
          </w:p>
          <w:p w:rsidR="007D12C0" w:rsidRPr="001167A1" w:rsidRDefault="002166C0" w:rsidP="009003B5">
            <w:pPr>
              <w:pStyle w:val="a7"/>
              <w:numPr>
                <w:ilvl w:val="0"/>
                <w:numId w:val="18"/>
              </w:numPr>
              <w:tabs>
                <w:tab w:val="left" w:pos="428"/>
              </w:tabs>
              <w:ind w:left="140" w:firstLine="0"/>
              <w:rPr>
                <w:sz w:val="24"/>
                <w:szCs w:val="24"/>
              </w:rPr>
            </w:pPr>
            <w:r w:rsidRPr="001167A1">
              <w:rPr>
                <w:sz w:val="24"/>
                <w:szCs w:val="24"/>
              </w:rPr>
              <w:t>задание не выполнено / отказ от ответа по данному виду задания.</w:t>
            </w:r>
          </w:p>
        </w:tc>
      </w:tr>
    </w:tbl>
    <w:p w:rsidR="007D12C0" w:rsidRDefault="007D12C0">
      <w:pPr>
        <w:sectPr w:rsidR="007D12C0" w:rsidSect="00BD6F93">
          <w:footerReference w:type="default" r:id="rId11"/>
          <w:footnotePr>
            <w:numFmt w:val="upperRoman"/>
          </w:footnotePr>
          <w:pgSz w:w="11900" w:h="16840"/>
          <w:pgMar w:top="924" w:right="420" w:bottom="811" w:left="573" w:header="0" w:footer="6" w:gutter="0"/>
          <w:cols w:space="720"/>
          <w:noEndnote/>
          <w:docGrid w:linePitch="360"/>
        </w:sectPr>
      </w:pPr>
    </w:p>
    <w:p w:rsidR="007D12C0" w:rsidRDefault="002166C0" w:rsidP="003438A4">
      <w:pPr>
        <w:pStyle w:val="11"/>
        <w:spacing w:after="260"/>
        <w:ind w:right="1560" w:firstLine="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D76F12C" wp14:editId="170EEC52">
                <wp:simplePos x="0" y="0"/>
                <wp:positionH relativeFrom="page">
                  <wp:posOffset>2508250</wp:posOffset>
                </wp:positionH>
                <wp:positionV relativeFrom="paragraph">
                  <wp:posOffset>12700</wp:posOffset>
                </wp:positionV>
                <wp:extent cx="271145" cy="25019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6BBB" w:rsidRDefault="00C16BBB">
                            <w:pPr>
                              <w:pStyle w:val="11"/>
                              <w:ind w:firstLine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n-US" w:eastAsia="en-US" w:bidi="en-US"/>
                              </w:rPr>
                              <w:t>IV.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D76F12C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197.5pt;margin-top:1pt;width:21.35pt;height:19.7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" filled="f" stroked="f">
                <v:textbox inset="0,0,0,0">
                  <w:txbxContent>
                    <w:p w:rsidR="00C16BBB" w:rsidRDefault="00C16BBB">
                      <w:pPr>
                        <w:pStyle w:val="11"/>
                        <w:ind w:firstLine="0"/>
                      </w:pPr>
                      <w:r>
                        <w:rPr>
                          <w:b/>
                          <w:bCs/>
                          <w:i/>
                          <w:iCs/>
                          <w:lang w:val="en-US" w:eastAsia="en-US" w:bidi="en-US"/>
                        </w:rPr>
                        <w:t>IV.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i/>
          <w:iCs/>
        </w:rPr>
        <w:t>Экзамен по музыкальной литературе</w:t>
      </w:r>
    </w:p>
    <w:p w:rsidR="007D12C0" w:rsidRDefault="002166C0">
      <w:pPr>
        <w:pStyle w:val="11"/>
        <w:spacing w:line="276" w:lineRule="auto"/>
        <w:ind w:firstLine="720"/>
        <w:jc w:val="both"/>
      </w:pPr>
      <w:r>
        <w:t>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при прохождении итоговой аттестации по учебному предмету Музыкальная литература выпускник должен продемонстрировать следующие знания, умения и навыки:</w:t>
      </w:r>
    </w:p>
    <w:p w:rsidR="007D12C0" w:rsidRDefault="002166C0" w:rsidP="009003B5">
      <w:pPr>
        <w:pStyle w:val="11"/>
        <w:numPr>
          <w:ilvl w:val="0"/>
          <w:numId w:val="19"/>
        </w:numPr>
        <w:tabs>
          <w:tab w:val="left" w:pos="1050"/>
        </w:tabs>
        <w:spacing w:line="283" w:lineRule="auto"/>
        <w:ind w:firstLine="720"/>
        <w:jc w:val="both"/>
      </w:pPr>
      <w: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7D12C0" w:rsidRDefault="00C113CD" w:rsidP="00C113CD">
      <w:pPr>
        <w:pStyle w:val="11"/>
        <w:tabs>
          <w:tab w:val="left" w:pos="1589"/>
        </w:tabs>
        <w:spacing w:line="298" w:lineRule="auto"/>
        <w:ind w:left="720" w:firstLine="0"/>
        <w:jc w:val="both"/>
      </w:pPr>
      <w:r>
        <w:t xml:space="preserve">-  </w:t>
      </w:r>
      <w:r w:rsidR="002166C0">
        <w:t>знание профессиональной терминологии;</w:t>
      </w:r>
    </w:p>
    <w:p w:rsidR="007D12C0" w:rsidRDefault="00C113CD" w:rsidP="00C113CD">
      <w:pPr>
        <w:pStyle w:val="11"/>
        <w:tabs>
          <w:tab w:val="left" w:pos="1589"/>
        </w:tabs>
        <w:spacing w:line="298" w:lineRule="auto"/>
        <w:ind w:left="720" w:firstLine="0"/>
        <w:jc w:val="both"/>
      </w:pPr>
      <w:r>
        <w:t xml:space="preserve">- </w:t>
      </w:r>
      <w:r w:rsidR="002166C0">
        <w:t>наличие кругозора в области музыкального искусства и культуры.</w:t>
      </w:r>
    </w:p>
    <w:p w:rsidR="007D12C0" w:rsidRDefault="00C113CD" w:rsidP="00C113CD">
      <w:pPr>
        <w:pStyle w:val="11"/>
        <w:tabs>
          <w:tab w:val="left" w:pos="1054"/>
        </w:tabs>
        <w:spacing w:line="276" w:lineRule="auto"/>
        <w:ind w:left="142" w:firstLine="0"/>
        <w:jc w:val="both"/>
      </w:pPr>
      <w:r>
        <w:t xml:space="preserve">     </w:t>
      </w:r>
      <w:r w:rsidR="002166C0">
        <w:t>С целью повышения достоверности оценки уровня освоения учебного предмета выпускниками рекомендуется проводить итоговую аттестацию по Музыкальной литературе в форме выпускного экзамена, состоящего из двух частей: теоретической и практической.</w:t>
      </w:r>
    </w:p>
    <w:p w:rsidR="00F31E7D" w:rsidRPr="00DC4DC8" w:rsidRDefault="00F31E7D" w:rsidP="00F31E7D">
      <w:pPr>
        <w:pStyle w:val="af"/>
        <w:spacing w:after="0"/>
        <w:jc w:val="center"/>
        <w:rPr>
          <w:b/>
          <w:bCs/>
          <w:sz w:val="28"/>
          <w:szCs w:val="28"/>
        </w:rPr>
      </w:pPr>
      <w:r w:rsidRPr="00DC4DC8">
        <w:rPr>
          <w:b/>
          <w:bCs/>
          <w:sz w:val="28"/>
          <w:szCs w:val="28"/>
        </w:rPr>
        <w:t>Письменная работа</w:t>
      </w:r>
    </w:p>
    <w:p w:rsidR="00F31E7D" w:rsidRPr="00F31E7D" w:rsidRDefault="00F31E7D" w:rsidP="009003B5">
      <w:pPr>
        <w:pStyle w:val="af"/>
        <w:numPr>
          <w:ilvl w:val="0"/>
          <w:numId w:val="37"/>
        </w:numPr>
        <w:spacing w:before="0" w:beforeAutospacing="0" w:after="0" w:line="276" w:lineRule="auto"/>
        <w:jc w:val="both"/>
        <w:rPr>
          <w:sz w:val="28"/>
          <w:szCs w:val="28"/>
        </w:rPr>
      </w:pPr>
      <w:r w:rsidRPr="00F31E7D">
        <w:rPr>
          <w:sz w:val="28"/>
          <w:szCs w:val="28"/>
        </w:rPr>
        <w:t xml:space="preserve">Музыкальная викторина – 15 музыкальных фрагментов из произведений, пройденных за последние два года обучения: «Зарубежная музыкальная литература </w:t>
      </w:r>
      <w:r w:rsidRPr="00F31E7D">
        <w:rPr>
          <w:sz w:val="28"/>
          <w:szCs w:val="28"/>
          <w:lang w:val="en-US"/>
        </w:rPr>
        <w:t>XVIII</w:t>
      </w:r>
      <w:r w:rsidRPr="00F31E7D">
        <w:rPr>
          <w:sz w:val="28"/>
          <w:szCs w:val="28"/>
        </w:rPr>
        <w:t>-</w:t>
      </w:r>
      <w:r w:rsidRPr="00F31E7D">
        <w:rPr>
          <w:sz w:val="28"/>
          <w:szCs w:val="28"/>
          <w:lang w:val="en-US"/>
        </w:rPr>
        <w:t>XIX</w:t>
      </w:r>
      <w:r w:rsidRPr="00F31E7D">
        <w:rPr>
          <w:sz w:val="28"/>
          <w:szCs w:val="28"/>
        </w:rPr>
        <w:t xml:space="preserve"> </w:t>
      </w:r>
      <w:proofErr w:type="spellStart"/>
      <w:r w:rsidRPr="00F31E7D">
        <w:rPr>
          <w:sz w:val="28"/>
          <w:szCs w:val="28"/>
        </w:rPr>
        <w:t>вв</w:t>
      </w:r>
      <w:proofErr w:type="spellEnd"/>
      <w:r w:rsidRPr="00F31E7D">
        <w:rPr>
          <w:sz w:val="28"/>
          <w:szCs w:val="28"/>
        </w:rPr>
        <w:t>», «</w:t>
      </w:r>
      <w:proofErr w:type="gramStart"/>
      <w:r w:rsidRPr="00F31E7D">
        <w:rPr>
          <w:sz w:val="28"/>
          <w:szCs w:val="28"/>
        </w:rPr>
        <w:t>Отечественная  музыкальная</w:t>
      </w:r>
      <w:proofErr w:type="gramEnd"/>
      <w:r w:rsidRPr="00F31E7D">
        <w:rPr>
          <w:sz w:val="28"/>
          <w:szCs w:val="28"/>
        </w:rPr>
        <w:t xml:space="preserve"> литература </w:t>
      </w:r>
      <w:r w:rsidRPr="00F31E7D">
        <w:rPr>
          <w:sz w:val="28"/>
          <w:szCs w:val="28"/>
          <w:lang w:val="en-US"/>
        </w:rPr>
        <w:t>XIX</w:t>
      </w:r>
      <w:r w:rsidRPr="00F31E7D">
        <w:rPr>
          <w:sz w:val="28"/>
          <w:szCs w:val="28"/>
        </w:rPr>
        <w:t>-</w:t>
      </w:r>
      <w:r w:rsidRPr="00F31E7D">
        <w:rPr>
          <w:sz w:val="28"/>
          <w:szCs w:val="28"/>
          <w:lang w:val="en-US"/>
        </w:rPr>
        <w:t>XX</w:t>
      </w:r>
      <w:r w:rsidRPr="00F31E7D">
        <w:rPr>
          <w:sz w:val="28"/>
          <w:szCs w:val="28"/>
        </w:rPr>
        <w:t xml:space="preserve"> вв.».</w:t>
      </w:r>
    </w:p>
    <w:p w:rsidR="00F31E7D" w:rsidRPr="00F31E7D" w:rsidRDefault="00F31E7D" w:rsidP="009003B5">
      <w:pPr>
        <w:pStyle w:val="af"/>
        <w:numPr>
          <w:ilvl w:val="0"/>
          <w:numId w:val="37"/>
        </w:numPr>
        <w:spacing w:before="0" w:beforeAutospacing="0" w:after="0" w:line="276" w:lineRule="auto"/>
        <w:jc w:val="both"/>
        <w:rPr>
          <w:sz w:val="28"/>
          <w:szCs w:val="28"/>
        </w:rPr>
      </w:pPr>
      <w:r w:rsidRPr="00F31E7D">
        <w:rPr>
          <w:sz w:val="28"/>
          <w:szCs w:val="28"/>
        </w:rPr>
        <w:t xml:space="preserve">Выполнить тест, состоящий из 20 вопросов: «Зарубежная музыкальная литература </w:t>
      </w:r>
      <w:r w:rsidRPr="00F31E7D">
        <w:rPr>
          <w:sz w:val="28"/>
          <w:szCs w:val="28"/>
          <w:lang w:val="en-US"/>
        </w:rPr>
        <w:t>XVIII</w:t>
      </w:r>
      <w:r w:rsidRPr="00F31E7D">
        <w:rPr>
          <w:sz w:val="28"/>
          <w:szCs w:val="28"/>
        </w:rPr>
        <w:t>-</w:t>
      </w:r>
      <w:r w:rsidRPr="00F31E7D">
        <w:rPr>
          <w:sz w:val="28"/>
          <w:szCs w:val="28"/>
          <w:lang w:val="en-US"/>
        </w:rPr>
        <w:t>XIX</w:t>
      </w:r>
      <w:r w:rsidRPr="00F31E7D">
        <w:rPr>
          <w:sz w:val="28"/>
          <w:szCs w:val="28"/>
        </w:rPr>
        <w:t xml:space="preserve"> </w:t>
      </w:r>
      <w:proofErr w:type="spellStart"/>
      <w:r w:rsidRPr="00F31E7D">
        <w:rPr>
          <w:sz w:val="28"/>
          <w:szCs w:val="28"/>
        </w:rPr>
        <w:t>вв</w:t>
      </w:r>
      <w:proofErr w:type="spellEnd"/>
      <w:r w:rsidRPr="00F31E7D">
        <w:rPr>
          <w:sz w:val="28"/>
          <w:szCs w:val="28"/>
        </w:rPr>
        <w:t>», «</w:t>
      </w:r>
      <w:proofErr w:type="gramStart"/>
      <w:r w:rsidRPr="00F31E7D">
        <w:rPr>
          <w:sz w:val="28"/>
          <w:szCs w:val="28"/>
        </w:rPr>
        <w:t>Отечественная  музыкальная</w:t>
      </w:r>
      <w:proofErr w:type="gramEnd"/>
      <w:r w:rsidRPr="00F31E7D">
        <w:rPr>
          <w:sz w:val="28"/>
          <w:szCs w:val="28"/>
        </w:rPr>
        <w:t xml:space="preserve"> литература </w:t>
      </w:r>
      <w:r w:rsidRPr="00F31E7D">
        <w:rPr>
          <w:sz w:val="28"/>
          <w:szCs w:val="28"/>
          <w:lang w:val="en-US"/>
        </w:rPr>
        <w:t>XIX</w:t>
      </w:r>
      <w:r w:rsidRPr="00F31E7D">
        <w:rPr>
          <w:sz w:val="28"/>
          <w:szCs w:val="28"/>
        </w:rPr>
        <w:t>-</w:t>
      </w:r>
      <w:r w:rsidRPr="00F31E7D">
        <w:rPr>
          <w:sz w:val="28"/>
          <w:szCs w:val="28"/>
          <w:lang w:val="en-US"/>
        </w:rPr>
        <w:t>XX</w:t>
      </w:r>
      <w:r w:rsidRPr="00F31E7D">
        <w:rPr>
          <w:sz w:val="28"/>
          <w:szCs w:val="28"/>
        </w:rPr>
        <w:t xml:space="preserve"> вв.».</w:t>
      </w:r>
    </w:p>
    <w:p w:rsidR="00F31E7D" w:rsidRPr="00F31E7D" w:rsidRDefault="00F31E7D" w:rsidP="00F31E7D">
      <w:pPr>
        <w:pStyle w:val="af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Устный ответ</w:t>
      </w:r>
    </w:p>
    <w:p w:rsidR="00F31E7D" w:rsidRPr="00F31E7D" w:rsidRDefault="00F31E7D" w:rsidP="00F31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E7D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r w:rsidRPr="00F31E7D">
        <w:rPr>
          <w:rFonts w:ascii="Times New Roman" w:hAnsi="Times New Roman" w:cs="Times New Roman"/>
          <w:sz w:val="28"/>
          <w:szCs w:val="28"/>
        </w:rPr>
        <w:t>ообщение (презентация) на темы по музыкальной литературе:</w:t>
      </w:r>
    </w:p>
    <w:p w:rsidR="00F31E7D" w:rsidRPr="00F31E7D" w:rsidRDefault="00F31E7D" w:rsidP="00F31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E7D">
        <w:rPr>
          <w:rFonts w:ascii="Times New Roman" w:hAnsi="Times New Roman" w:cs="Times New Roman"/>
          <w:sz w:val="28"/>
          <w:szCs w:val="28"/>
        </w:rPr>
        <w:t>стили и направления музыки, музыкальные жанры и формы, творческий</w:t>
      </w:r>
    </w:p>
    <w:p w:rsidR="00F31E7D" w:rsidRPr="00F31E7D" w:rsidRDefault="00F31E7D" w:rsidP="00F31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E7D">
        <w:rPr>
          <w:rFonts w:ascii="Times New Roman" w:hAnsi="Times New Roman" w:cs="Times New Roman"/>
          <w:sz w:val="28"/>
          <w:szCs w:val="28"/>
        </w:rPr>
        <w:t>облик композитора, рассказ о музыкальном коллективе, характеристика</w:t>
      </w:r>
    </w:p>
    <w:p w:rsidR="00F31E7D" w:rsidRPr="00F31E7D" w:rsidRDefault="00F31E7D" w:rsidP="00F31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E7D">
        <w:rPr>
          <w:rFonts w:ascii="Times New Roman" w:hAnsi="Times New Roman" w:cs="Times New Roman"/>
          <w:sz w:val="28"/>
          <w:szCs w:val="28"/>
        </w:rPr>
        <w:t>музыкального произведения  и т.д.</w:t>
      </w:r>
    </w:p>
    <w:p w:rsidR="00F31E7D" w:rsidRPr="00F31E7D" w:rsidRDefault="00F31E7D" w:rsidP="00F31E7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1E7D" w:rsidRDefault="00F31E7D" w:rsidP="00F31E7D">
      <w:pPr>
        <w:rPr>
          <w:rFonts w:ascii="Times New Roman" w:eastAsia="Times New Roman" w:hAnsi="Times New Roman" w:cs="Times New Roman"/>
        </w:rPr>
      </w:pPr>
    </w:p>
    <w:p w:rsidR="00F31E7D" w:rsidRDefault="00F31E7D" w:rsidP="00F31E7D">
      <w:pPr>
        <w:pStyle w:val="af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экзаменационные т</w:t>
      </w:r>
      <w:r w:rsidRPr="00211541">
        <w:rPr>
          <w:b/>
          <w:sz w:val="28"/>
          <w:szCs w:val="28"/>
        </w:rPr>
        <w:t>ест</w:t>
      </w:r>
      <w:r>
        <w:rPr>
          <w:b/>
          <w:sz w:val="28"/>
          <w:szCs w:val="28"/>
        </w:rPr>
        <w:t>ы</w:t>
      </w:r>
      <w:r w:rsidRPr="00211541">
        <w:rPr>
          <w:b/>
          <w:sz w:val="28"/>
          <w:szCs w:val="28"/>
        </w:rPr>
        <w:t xml:space="preserve"> </w:t>
      </w:r>
    </w:p>
    <w:p w:rsidR="00F31E7D" w:rsidRPr="00DC4DC8" w:rsidRDefault="00F31E7D" w:rsidP="00F31E7D">
      <w:pPr>
        <w:pStyle w:val="af"/>
        <w:spacing w:before="0" w:beforeAutospacing="0" w:after="0"/>
        <w:jc w:val="center"/>
        <w:rPr>
          <w:bCs/>
        </w:rPr>
      </w:pPr>
      <w:r w:rsidRPr="00DC4DC8">
        <w:rPr>
          <w:bCs/>
        </w:rPr>
        <w:t xml:space="preserve">по учебному предмету </w:t>
      </w:r>
    </w:p>
    <w:p w:rsidR="00F31E7D" w:rsidRPr="00DC4DC8" w:rsidRDefault="00F31E7D" w:rsidP="00F31E7D">
      <w:pPr>
        <w:pStyle w:val="af"/>
        <w:spacing w:before="0" w:beforeAutospacing="0" w:after="0"/>
        <w:jc w:val="center"/>
        <w:rPr>
          <w:bCs/>
        </w:rPr>
      </w:pPr>
      <w:r w:rsidRPr="00DC4DC8">
        <w:rPr>
          <w:bCs/>
        </w:rPr>
        <w:t>«Музыкальная литература (зарубежная, отечественная</w:t>
      </w:r>
      <w:r>
        <w:rPr>
          <w:bCs/>
        </w:rPr>
        <w:t>)»</w:t>
      </w:r>
    </w:p>
    <w:p w:rsidR="00F31E7D" w:rsidRPr="00F31E7D" w:rsidRDefault="00F31E7D" w:rsidP="00F31E7D">
      <w:pPr>
        <w:tabs>
          <w:tab w:val="left" w:pos="9600"/>
        </w:tabs>
        <w:ind w:right="-705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DC4DC8">
        <w:rPr>
          <w:rFonts w:ascii="Times New Roman CYR" w:hAnsi="Times New Roman CYR" w:cs="Times New Roman CYR"/>
        </w:rPr>
        <w:t xml:space="preserve"> </w:t>
      </w:r>
    </w:p>
    <w:p w:rsidR="00F31E7D" w:rsidRPr="00211541" w:rsidRDefault="00F31E7D" w:rsidP="00F31E7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1541"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 1</w:t>
      </w:r>
    </w:p>
    <w:p w:rsidR="00F31E7D" w:rsidRPr="00A03275" w:rsidRDefault="00F31E7D" w:rsidP="009003B5">
      <w:pPr>
        <w:pStyle w:val="af0"/>
        <w:numPr>
          <w:ilvl w:val="0"/>
          <w:numId w:val="32"/>
        </w:numPr>
        <w:spacing w:after="0" w:line="240" w:lineRule="auto"/>
        <w:ind w:left="357" w:hanging="357"/>
        <w:rPr>
          <w:rFonts w:ascii="Times New Roman" w:hAnsi="Times New Roman"/>
          <w:lang w:val="en-US"/>
        </w:rPr>
      </w:pPr>
      <w:r w:rsidRPr="00A03275">
        <w:rPr>
          <w:rFonts w:ascii="Times New Roman" w:hAnsi="Times New Roman"/>
        </w:rPr>
        <w:t xml:space="preserve">Даты жизни </w:t>
      </w:r>
      <w:r w:rsidRPr="00A03275">
        <w:rPr>
          <w:rFonts w:ascii="Times New Roman" w:hAnsi="Times New Roman"/>
          <w:b/>
        </w:rPr>
        <w:t>Моцарта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1685-1750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Б)1756-1791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1810-1856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9003B5">
      <w:pPr>
        <w:pStyle w:val="af0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A03275">
        <w:rPr>
          <w:rFonts w:ascii="Times New Roman" w:hAnsi="Times New Roman"/>
        </w:rPr>
        <w:t>Родина</w:t>
      </w:r>
      <w:r w:rsidRPr="00A03275">
        <w:rPr>
          <w:rFonts w:ascii="Times New Roman" w:hAnsi="Times New Roman"/>
          <w:b/>
        </w:rPr>
        <w:t xml:space="preserve"> Баха</w:t>
      </w:r>
      <w:r w:rsidRPr="00A03275">
        <w:rPr>
          <w:rFonts w:ascii="Times New Roman" w:hAnsi="Times New Roman"/>
        </w:rPr>
        <w:t xml:space="preserve"> – немецкий город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lastRenderedPageBreak/>
        <w:t>А) Лейпциг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Бонн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Эйзенах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  <w:i/>
        </w:rPr>
      </w:pPr>
      <w:r w:rsidRPr="00A03275">
        <w:rPr>
          <w:rFonts w:ascii="Times New Roman" w:hAnsi="Times New Roman" w:cs="Times New Roman"/>
        </w:rPr>
        <w:t xml:space="preserve">3. </w:t>
      </w:r>
      <w:r w:rsidRPr="00A03275">
        <w:rPr>
          <w:rFonts w:ascii="Times New Roman" w:hAnsi="Times New Roman" w:cs="Times New Roman"/>
          <w:b/>
        </w:rPr>
        <w:t>Гайдн</w:t>
      </w:r>
      <w:r w:rsidRPr="00A03275">
        <w:rPr>
          <w:rFonts w:ascii="Times New Roman" w:hAnsi="Times New Roman" w:cs="Times New Roman"/>
        </w:rPr>
        <w:t xml:space="preserve"> – автор</w:t>
      </w:r>
      <w:r w:rsidRPr="00A03275">
        <w:rPr>
          <w:rFonts w:ascii="Times New Roman" w:hAnsi="Times New Roman" w:cs="Times New Roman"/>
          <w:i/>
        </w:rPr>
        <w:t>: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12 «Лондонских» симфоний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6 английских сюит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6 французских сюит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9003B5">
      <w:pPr>
        <w:pStyle w:val="af0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A03275">
        <w:rPr>
          <w:rFonts w:ascii="Times New Roman" w:hAnsi="Times New Roman"/>
        </w:rPr>
        <w:t xml:space="preserve">Кто сказал о юном </w:t>
      </w:r>
      <w:r w:rsidRPr="00A03275">
        <w:rPr>
          <w:rFonts w:ascii="Times New Roman" w:hAnsi="Times New Roman"/>
          <w:b/>
        </w:rPr>
        <w:t>Бетховене</w:t>
      </w:r>
      <w:r w:rsidRPr="00A03275">
        <w:rPr>
          <w:rFonts w:ascii="Times New Roman" w:hAnsi="Times New Roman"/>
        </w:rPr>
        <w:t>: «Обратите на него внимание. Он всех заставит говорить о себе»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Моцарт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Бах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Гайдн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5. Знаменитый Этюд </w:t>
      </w:r>
      <w:r w:rsidRPr="00A03275">
        <w:rPr>
          <w:rFonts w:ascii="Times New Roman" w:hAnsi="Times New Roman" w:cs="Times New Roman"/>
          <w:lang w:val="en-US"/>
        </w:rPr>
        <w:t>c</w:t>
      </w:r>
      <w:r w:rsidRPr="00A03275">
        <w:rPr>
          <w:rFonts w:ascii="Times New Roman" w:hAnsi="Times New Roman" w:cs="Times New Roman"/>
        </w:rPr>
        <w:t>-</w:t>
      </w:r>
      <w:r w:rsidRPr="00A03275">
        <w:rPr>
          <w:rFonts w:ascii="Times New Roman" w:hAnsi="Times New Roman" w:cs="Times New Roman"/>
          <w:lang w:val="en-US"/>
        </w:rPr>
        <w:t>moll</w:t>
      </w:r>
      <w:r w:rsidRPr="00A03275">
        <w:rPr>
          <w:rFonts w:ascii="Times New Roman" w:hAnsi="Times New Roman" w:cs="Times New Roman"/>
        </w:rPr>
        <w:t xml:space="preserve"> </w:t>
      </w:r>
      <w:r w:rsidRPr="00A03275">
        <w:rPr>
          <w:rFonts w:ascii="Times New Roman" w:hAnsi="Times New Roman" w:cs="Times New Roman"/>
          <w:b/>
        </w:rPr>
        <w:t>Шопена</w:t>
      </w:r>
      <w:r w:rsidRPr="00A03275">
        <w:rPr>
          <w:rFonts w:ascii="Times New Roman" w:hAnsi="Times New Roman" w:cs="Times New Roman"/>
        </w:rPr>
        <w:t xml:space="preserve"> носит название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Революционный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Пламенный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Героический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9003B5">
      <w:pPr>
        <w:pStyle w:val="af0"/>
        <w:numPr>
          <w:ilvl w:val="0"/>
          <w:numId w:val="35"/>
        </w:numPr>
        <w:spacing w:after="0" w:line="240" w:lineRule="auto"/>
        <w:rPr>
          <w:rFonts w:ascii="Times New Roman" w:hAnsi="Times New Roman"/>
        </w:rPr>
      </w:pPr>
      <w:r w:rsidRPr="00A03275">
        <w:rPr>
          <w:rFonts w:ascii="Times New Roman" w:hAnsi="Times New Roman"/>
        </w:rPr>
        <w:t xml:space="preserve">Последняя опера </w:t>
      </w:r>
      <w:r w:rsidRPr="00A03275">
        <w:rPr>
          <w:rFonts w:ascii="Times New Roman" w:hAnsi="Times New Roman"/>
          <w:b/>
        </w:rPr>
        <w:t>Моцарта</w:t>
      </w:r>
      <w:r w:rsidRPr="00A03275">
        <w:rPr>
          <w:rFonts w:ascii="Times New Roman" w:hAnsi="Times New Roman"/>
        </w:rPr>
        <w:t>: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 «Дон Жуан» 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«Так поступают все»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«Волшебная флейта»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7. Какой из танцев входит в состав Французских сюит </w:t>
      </w:r>
      <w:r w:rsidRPr="00A03275">
        <w:rPr>
          <w:rFonts w:ascii="Times New Roman" w:hAnsi="Times New Roman" w:cs="Times New Roman"/>
          <w:b/>
        </w:rPr>
        <w:t>Баха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вальс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мазурка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сарабанда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9003B5">
      <w:pPr>
        <w:pStyle w:val="af0"/>
        <w:numPr>
          <w:ilvl w:val="0"/>
          <w:numId w:val="34"/>
        </w:numPr>
        <w:spacing w:after="0" w:line="240" w:lineRule="auto"/>
        <w:rPr>
          <w:rFonts w:ascii="Times New Roman" w:hAnsi="Times New Roman"/>
        </w:rPr>
      </w:pPr>
      <w:r w:rsidRPr="00A03275">
        <w:rPr>
          <w:rFonts w:ascii="Times New Roman" w:hAnsi="Times New Roman"/>
        </w:rPr>
        <w:t xml:space="preserve">В финале какой из своих симфоний </w:t>
      </w:r>
      <w:r w:rsidRPr="00A03275">
        <w:rPr>
          <w:rFonts w:ascii="Times New Roman" w:hAnsi="Times New Roman"/>
          <w:b/>
        </w:rPr>
        <w:t>Бетховен</w:t>
      </w:r>
      <w:r w:rsidRPr="00A03275">
        <w:rPr>
          <w:rFonts w:ascii="Times New Roman" w:hAnsi="Times New Roman"/>
        </w:rPr>
        <w:t xml:space="preserve"> использовал хор?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в Третьей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в Пятой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в Девятой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9. Автор текстов двух циклов </w:t>
      </w:r>
      <w:r w:rsidRPr="00A03275">
        <w:rPr>
          <w:rFonts w:ascii="Times New Roman" w:hAnsi="Times New Roman" w:cs="Times New Roman"/>
          <w:b/>
        </w:rPr>
        <w:t>Шуберта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Иоганн Вольфганг Гёте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Вильгельм Мюллер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Вальтер Скотт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10. Кто из композиторов </w:t>
      </w:r>
      <w:r w:rsidRPr="00A03275">
        <w:rPr>
          <w:rFonts w:ascii="Times New Roman" w:hAnsi="Times New Roman" w:cs="Times New Roman"/>
          <w:b/>
        </w:rPr>
        <w:t>НЕ является</w:t>
      </w:r>
      <w:r w:rsidRPr="00A03275">
        <w:rPr>
          <w:rFonts w:ascii="Times New Roman" w:hAnsi="Times New Roman" w:cs="Times New Roman"/>
        </w:rPr>
        <w:t xml:space="preserve"> венским классиком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Шопен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Гайдн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Бетховен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9003B5">
      <w:pPr>
        <w:pStyle w:val="af0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A03275">
        <w:rPr>
          <w:rFonts w:ascii="Times New Roman" w:hAnsi="Times New Roman"/>
        </w:rPr>
        <w:t>Кто  из композиторов является основоположником русской музыкальной классики: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</w:rPr>
        <w:t>П.И.Чайковский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А.С.Даргомыжский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М.И.Глинка</w:t>
      </w:r>
      <w:proofErr w:type="spellEnd"/>
    </w:p>
    <w:p w:rsidR="00F31E7D" w:rsidRPr="00A03275" w:rsidRDefault="00F31E7D" w:rsidP="00F31E7D">
      <w:pPr>
        <w:pStyle w:val="af0"/>
        <w:spacing w:after="0" w:line="240" w:lineRule="auto"/>
        <w:rPr>
          <w:rFonts w:ascii="Times New Roman" w:hAnsi="Times New Roman"/>
        </w:rPr>
      </w:pPr>
    </w:p>
    <w:p w:rsidR="00F31E7D" w:rsidRPr="00A03275" w:rsidRDefault="00F31E7D" w:rsidP="009003B5">
      <w:pPr>
        <w:pStyle w:val="af0"/>
        <w:numPr>
          <w:ilvl w:val="0"/>
          <w:numId w:val="36"/>
        </w:numPr>
        <w:spacing w:after="0" w:line="240" w:lineRule="auto"/>
        <w:rPr>
          <w:rFonts w:ascii="Times New Roman" w:hAnsi="Times New Roman"/>
        </w:rPr>
      </w:pPr>
      <w:r w:rsidRPr="00A03275">
        <w:rPr>
          <w:rFonts w:ascii="Times New Roman" w:hAnsi="Times New Roman"/>
        </w:rPr>
        <w:t>Кто автор произведений «Хованщина» и «Иванова ночь на Лысой горе»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П.И.Чайковский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М.П.Мусоргский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А.С.Даргомыжский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13. Кого из композиторов </w:t>
      </w:r>
      <w:proofErr w:type="spellStart"/>
      <w:r w:rsidRPr="00A03275">
        <w:rPr>
          <w:rFonts w:ascii="Times New Roman" w:hAnsi="Times New Roman" w:cs="Times New Roman"/>
        </w:rPr>
        <w:t>М.П.Мусоргский</w:t>
      </w:r>
      <w:proofErr w:type="spellEnd"/>
      <w:r w:rsidRPr="00A03275">
        <w:rPr>
          <w:rFonts w:ascii="Times New Roman" w:hAnsi="Times New Roman" w:cs="Times New Roman"/>
        </w:rPr>
        <w:t xml:space="preserve"> назвал «великим учителем музыкальной правды»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А.С.Даргомыжского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lastRenderedPageBreak/>
        <w:t xml:space="preserve">Б) </w:t>
      </w:r>
      <w:proofErr w:type="spellStart"/>
      <w:r w:rsidRPr="00A03275">
        <w:rPr>
          <w:rFonts w:ascii="Times New Roman" w:hAnsi="Times New Roman" w:cs="Times New Roman"/>
        </w:rPr>
        <w:t>М.И.Глинку</w:t>
      </w:r>
      <w:proofErr w:type="spellEnd"/>
    </w:p>
    <w:p w:rsidR="00F31E7D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Н.А.Римского</w:t>
      </w:r>
      <w:proofErr w:type="spellEnd"/>
      <w:r w:rsidRPr="00A03275">
        <w:rPr>
          <w:rFonts w:ascii="Times New Roman" w:hAnsi="Times New Roman" w:cs="Times New Roman"/>
        </w:rPr>
        <w:t>-Корсакова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14. Первый директор Санкт-Петербургской консерватории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Н.Г.Рубинштейн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А.Г.Рубинштейн</w:t>
      </w:r>
      <w:proofErr w:type="spellEnd"/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Н.А.Римский</w:t>
      </w:r>
      <w:proofErr w:type="spellEnd"/>
      <w:r w:rsidRPr="00A03275">
        <w:rPr>
          <w:rFonts w:ascii="Times New Roman" w:hAnsi="Times New Roman" w:cs="Times New Roman"/>
        </w:rPr>
        <w:t>-Корсаков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 15. Какую консерваторию окончил </w:t>
      </w:r>
      <w:proofErr w:type="spellStart"/>
      <w:r w:rsidRPr="00A03275">
        <w:rPr>
          <w:rFonts w:ascii="Times New Roman" w:hAnsi="Times New Roman" w:cs="Times New Roman"/>
          <w:b/>
        </w:rPr>
        <w:t>П.И.Чайковский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Санкт-Петербургскую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Московскую</w:t>
      </w:r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Парижскую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16. Как называется эпическая опера </w:t>
      </w:r>
      <w:proofErr w:type="spellStart"/>
      <w:r w:rsidRPr="00A03275">
        <w:rPr>
          <w:rFonts w:ascii="Times New Roman" w:hAnsi="Times New Roman" w:cs="Times New Roman"/>
          <w:b/>
        </w:rPr>
        <w:t>А.П.Бородина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«Князь Игорь»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«Борис Годунов»</w:t>
      </w:r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«Жизнь за царя»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17. Жанр оперы </w:t>
      </w:r>
      <w:r w:rsidRPr="00A03275">
        <w:rPr>
          <w:rFonts w:ascii="Times New Roman" w:hAnsi="Times New Roman" w:cs="Times New Roman"/>
          <w:b/>
        </w:rPr>
        <w:t>«Иван Сусанин»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лирико-эпический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лирические сцены</w:t>
      </w:r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героико-патриотический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A03275">
        <w:rPr>
          <w:rFonts w:ascii="Times New Roman" w:hAnsi="Times New Roman" w:cs="Times New Roman"/>
        </w:rPr>
        <w:t xml:space="preserve">. Какому певческому голосу поручена партия </w:t>
      </w:r>
      <w:r w:rsidRPr="00A03275">
        <w:rPr>
          <w:rFonts w:ascii="Times New Roman" w:hAnsi="Times New Roman" w:cs="Times New Roman"/>
          <w:b/>
        </w:rPr>
        <w:t>Леля</w:t>
      </w:r>
      <w:r w:rsidRPr="00A03275">
        <w:rPr>
          <w:rFonts w:ascii="Times New Roman" w:hAnsi="Times New Roman" w:cs="Times New Roman"/>
        </w:rPr>
        <w:t xml:space="preserve"> из оперы «Снегурочка»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тенор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баритон</w:t>
      </w:r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альт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A03275">
        <w:rPr>
          <w:rFonts w:ascii="Times New Roman" w:hAnsi="Times New Roman" w:cs="Times New Roman"/>
        </w:rPr>
        <w:t>. Герой какой оперы исполняет арию, в которой звучат следующие слова «Ни сна, ни отдыха измученной душе»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«Князь Игорь»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«Евгений Онегин»</w:t>
      </w:r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«Иван Сусанин»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A03275">
        <w:rPr>
          <w:rFonts w:ascii="Times New Roman" w:hAnsi="Times New Roman" w:cs="Times New Roman"/>
        </w:rPr>
        <w:t>. В какой опере нет увертюры, а есть оркестровое вступление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«Евгений Онегин»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«Князь Игорь»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«Иван Сусанин»</w:t>
      </w:r>
    </w:p>
    <w:p w:rsidR="00F31E7D" w:rsidRPr="00F31E7D" w:rsidRDefault="00F31E7D" w:rsidP="00F31E7D">
      <w:pPr>
        <w:pStyle w:val="af"/>
        <w:spacing w:before="0" w:beforeAutospacing="0" w:after="0"/>
        <w:jc w:val="center"/>
        <w:rPr>
          <w:bCs/>
        </w:rPr>
      </w:pPr>
      <w:r>
        <w:rPr>
          <w:b/>
          <w:sz w:val="28"/>
          <w:szCs w:val="28"/>
        </w:rPr>
        <w:t xml:space="preserve"> </w:t>
      </w:r>
      <w:r>
        <w:rPr>
          <w:bCs/>
        </w:rPr>
        <w:t>)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C4DC8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</w:p>
    <w:p w:rsidR="00F31E7D" w:rsidRPr="00211541" w:rsidRDefault="00F31E7D" w:rsidP="00F31E7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11541"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 2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1. Даты жизни </w:t>
      </w:r>
      <w:r w:rsidRPr="00211541">
        <w:rPr>
          <w:rFonts w:ascii="Times New Roman" w:hAnsi="Times New Roman" w:cs="Times New Roman"/>
          <w:b/>
        </w:rPr>
        <w:t>Бетховена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1770-1827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1685-1759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1732-1809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2. </w:t>
      </w:r>
      <w:r w:rsidRPr="00211541">
        <w:rPr>
          <w:rFonts w:ascii="Times New Roman" w:hAnsi="Times New Roman" w:cs="Times New Roman"/>
          <w:b/>
        </w:rPr>
        <w:t>Шуберт</w:t>
      </w:r>
      <w:r w:rsidRPr="00211541">
        <w:rPr>
          <w:rFonts w:ascii="Times New Roman" w:hAnsi="Times New Roman" w:cs="Times New Roman"/>
        </w:rPr>
        <w:t xml:space="preserve"> родился в </w:t>
      </w:r>
      <w:proofErr w:type="spellStart"/>
      <w:r w:rsidRPr="00211541">
        <w:rPr>
          <w:rFonts w:ascii="Times New Roman" w:hAnsi="Times New Roman" w:cs="Times New Roman"/>
        </w:rPr>
        <w:t>Лихтентале</w:t>
      </w:r>
      <w:proofErr w:type="spellEnd"/>
      <w:r w:rsidRPr="00211541">
        <w:rPr>
          <w:rFonts w:ascii="Times New Roman" w:hAnsi="Times New Roman" w:cs="Times New Roman"/>
        </w:rPr>
        <w:t>, предместье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Берлина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Вены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Варшавы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9003B5">
      <w:pPr>
        <w:pStyle w:val="af0"/>
        <w:numPr>
          <w:ilvl w:val="0"/>
          <w:numId w:val="32"/>
        </w:numPr>
        <w:spacing w:after="0" w:line="240" w:lineRule="auto"/>
        <w:rPr>
          <w:rFonts w:ascii="Times New Roman" w:hAnsi="Times New Roman"/>
        </w:rPr>
      </w:pPr>
      <w:r w:rsidRPr="00211541">
        <w:rPr>
          <w:rFonts w:ascii="Times New Roman" w:hAnsi="Times New Roman"/>
        </w:rPr>
        <w:t xml:space="preserve">Свои лучшие органные произведения </w:t>
      </w:r>
      <w:r w:rsidRPr="00211541">
        <w:rPr>
          <w:rFonts w:ascii="Times New Roman" w:hAnsi="Times New Roman"/>
          <w:b/>
        </w:rPr>
        <w:t>Бах</w:t>
      </w:r>
      <w:r w:rsidRPr="00211541">
        <w:rPr>
          <w:rFonts w:ascii="Times New Roman" w:hAnsi="Times New Roman"/>
        </w:rPr>
        <w:t xml:space="preserve"> написал: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в Веймаре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в Люнебурге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в Кётене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9003B5">
      <w:pPr>
        <w:pStyle w:val="af0"/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211541">
        <w:rPr>
          <w:rFonts w:ascii="Times New Roman" w:hAnsi="Times New Roman"/>
          <w:b/>
        </w:rPr>
        <w:lastRenderedPageBreak/>
        <w:t xml:space="preserve">Гайдн </w:t>
      </w:r>
      <w:r w:rsidRPr="00211541">
        <w:rPr>
          <w:rFonts w:ascii="Times New Roman" w:hAnsi="Times New Roman"/>
        </w:rPr>
        <w:t>является основоположником музыкальных жанров: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А) симфонии               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Б) оратории       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оперы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5. Сколько частей в Неоконченной симфонии </w:t>
      </w:r>
      <w:r w:rsidRPr="00211541">
        <w:rPr>
          <w:rFonts w:ascii="Times New Roman" w:hAnsi="Times New Roman" w:cs="Times New Roman"/>
          <w:b/>
        </w:rPr>
        <w:t>Шуберта</w:t>
      </w:r>
      <w:r w:rsidRPr="00211541">
        <w:rPr>
          <w:rFonts w:ascii="Times New Roman" w:hAnsi="Times New Roman" w:cs="Times New Roman"/>
        </w:rPr>
        <w:t>: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1 часть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Б) 2 части 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3 части</w:t>
      </w:r>
    </w:p>
    <w:p w:rsidR="00F31E7D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6. Как называется единственная опера </w:t>
      </w:r>
      <w:r w:rsidRPr="00211541">
        <w:rPr>
          <w:rFonts w:ascii="Times New Roman" w:hAnsi="Times New Roman" w:cs="Times New Roman"/>
          <w:b/>
        </w:rPr>
        <w:t>Бетховена</w:t>
      </w:r>
      <w:r w:rsidRPr="00211541">
        <w:rPr>
          <w:rFonts w:ascii="Times New Roman" w:hAnsi="Times New Roman" w:cs="Times New Roman"/>
        </w:rPr>
        <w:t>?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А) «Похищение из сераля» 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«Волшебный стрелок»</w:t>
      </w:r>
    </w:p>
    <w:p w:rsidR="00F31E7D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«Фиделио»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Название польского танца, черты которого</w:t>
      </w:r>
      <w:r w:rsidRPr="00211541">
        <w:rPr>
          <w:rFonts w:ascii="Times New Roman" w:hAnsi="Times New Roman" w:cs="Times New Roman"/>
        </w:rPr>
        <w:t xml:space="preserve"> использовал в своём творчестве </w:t>
      </w:r>
      <w:r w:rsidRPr="00211541">
        <w:rPr>
          <w:rFonts w:ascii="Times New Roman" w:hAnsi="Times New Roman" w:cs="Times New Roman"/>
          <w:b/>
        </w:rPr>
        <w:t>Шопен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полонез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менуэт</w:t>
      </w:r>
    </w:p>
    <w:p w:rsidR="00F31E7D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чардаш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9003B5">
      <w:pPr>
        <w:pStyle w:val="af0"/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211541">
        <w:rPr>
          <w:rFonts w:ascii="Times New Roman" w:hAnsi="Times New Roman"/>
        </w:rPr>
        <w:t xml:space="preserve">Жанр произведения </w:t>
      </w:r>
      <w:r w:rsidRPr="00211541">
        <w:rPr>
          <w:rFonts w:ascii="Times New Roman" w:hAnsi="Times New Roman"/>
          <w:b/>
        </w:rPr>
        <w:t>Моцарта</w:t>
      </w:r>
      <w:r w:rsidRPr="00211541">
        <w:rPr>
          <w:rFonts w:ascii="Times New Roman" w:hAnsi="Times New Roman"/>
        </w:rPr>
        <w:t xml:space="preserve"> «Юпитер»: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опера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симфония</w:t>
      </w:r>
    </w:p>
    <w:p w:rsidR="00F31E7D" w:rsidRDefault="00F31E7D" w:rsidP="00F31E7D">
      <w:pPr>
        <w:rPr>
          <w:rFonts w:ascii="Times New Roman" w:hAnsi="Times New Roman" w:cs="Times New Roman"/>
          <w:lang w:val="en-US"/>
        </w:rPr>
      </w:pPr>
      <w:r w:rsidRPr="00211541">
        <w:rPr>
          <w:rFonts w:ascii="Times New Roman" w:hAnsi="Times New Roman" w:cs="Times New Roman"/>
        </w:rPr>
        <w:t>В) оратория</w:t>
      </w:r>
    </w:p>
    <w:p w:rsidR="005D5171" w:rsidRPr="005D5171" w:rsidRDefault="005D5171" w:rsidP="00F31E7D">
      <w:pPr>
        <w:rPr>
          <w:rFonts w:ascii="Times New Roman" w:hAnsi="Times New Roman" w:cs="Times New Roman"/>
          <w:lang w:val="en-US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9. Автор трагедии «Эгмонт», к которой </w:t>
      </w:r>
      <w:r w:rsidRPr="00211541">
        <w:rPr>
          <w:rFonts w:ascii="Times New Roman" w:hAnsi="Times New Roman" w:cs="Times New Roman"/>
          <w:b/>
        </w:rPr>
        <w:t>Бетховен</w:t>
      </w:r>
      <w:r w:rsidRPr="00211541">
        <w:rPr>
          <w:rFonts w:ascii="Times New Roman" w:hAnsi="Times New Roman" w:cs="Times New Roman"/>
        </w:rPr>
        <w:t xml:space="preserve"> написал музыку?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Байрон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Шекспир</w:t>
      </w:r>
    </w:p>
    <w:p w:rsidR="00F31E7D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Гёте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10. Направление в искусстве, к которому принадлежит творчество </w:t>
      </w:r>
      <w:r w:rsidRPr="00211541">
        <w:rPr>
          <w:rFonts w:ascii="Times New Roman" w:hAnsi="Times New Roman" w:cs="Times New Roman"/>
          <w:b/>
        </w:rPr>
        <w:t>Шуберта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классицизм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романтизм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импрессионизм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11. Кто из композиторов </w:t>
      </w:r>
      <w:r w:rsidRPr="00A03275">
        <w:rPr>
          <w:rFonts w:ascii="Times New Roman" w:hAnsi="Times New Roman" w:cs="Times New Roman"/>
          <w:b/>
        </w:rPr>
        <w:t>НЕ входил</w:t>
      </w:r>
      <w:r w:rsidRPr="00A03275">
        <w:rPr>
          <w:rFonts w:ascii="Times New Roman" w:hAnsi="Times New Roman" w:cs="Times New Roman"/>
        </w:rPr>
        <w:t xml:space="preserve"> в содружество «Могучая кучка»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А.П.Бородин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А.С.Даргомыжский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Н.А.Римский</w:t>
      </w:r>
      <w:proofErr w:type="spellEnd"/>
      <w:r w:rsidRPr="00A03275">
        <w:rPr>
          <w:rFonts w:ascii="Times New Roman" w:hAnsi="Times New Roman" w:cs="Times New Roman"/>
        </w:rPr>
        <w:t>-Корсаков</w:t>
      </w:r>
    </w:p>
    <w:p w:rsidR="00F31E7D" w:rsidRPr="00A03275" w:rsidRDefault="00F31E7D" w:rsidP="00F31E7D">
      <w:pPr>
        <w:pStyle w:val="af0"/>
        <w:spacing w:after="0" w:line="240" w:lineRule="auto"/>
        <w:rPr>
          <w:rFonts w:ascii="Times New Roman" w:hAnsi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12. Кто автор произведений «</w:t>
      </w:r>
      <w:proofErr w:type="spellStart"/>
      <w:r w:rsidRPr="00A03275">
        <w:rPr>
          <w:rFonts w:ascii="Times New Roman" w:hAnsi="Times New Roman" w:cs="Times New Roman"/>
        </w:rPr>
        <w:t>Псковитянка</w:t>
      </w:r>
      <w:proofErr w:type="spellEnd"/>
      <w:r w:rsidRPr="00A03275">
        <w:rPr>
          <w:rFonts w:ascii="Times New Roman" w:hAnsi="Times New Roman" w:cs="Times New Roman"/>
        </w:rPr>
        <w:t>» и «Испанское каприччио»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М.П.Мусоргский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А.С.Даргомыжский</w:t>
      </w:r>
      <w:proofErr w:type="spellEnd"/>
    </w:p>
    <w:p w:rsidR="00F31E7D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Н.А.Римский</w:t>
      </w:r>
      <w:proofErr w:type="spellEnd"/>
      <w:r w:rsidRPr="00A03275">
        <w:rPr>
          <w:rFonts w:ascii="Times New Roman" w:hAnsi="Times New Roman" w:cs="Times New Roman"/>
        </w:rPr>
        <w:t>-Корсаков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13. О каком произведении </w:t>
      </w:r>
      <w:proofErr w:type="spellStart"/>
      <w:r w:rsidRPr="00A03275">
        <w:rPr>
          <w:rFonts w:ascii="Times New Roman" w:hAnsi="Times New Roman" w:cs="Times New Roman"/>
        </w:rPr>
        <w:t>П.И.Чайковский</w:t>
      </w:r>
      <w:proofErr w:type="spellEnd"/>
      <w:r w:rsidRPr="00A03275">
        <w:rPr>
          <w:rFonts w:ascii="Times New Roman" w:hAnsi="Times New Roman" w:cs="Times New Roman"/>
        </w:rPr>
        <w:t xml:space="preserve"> сказал, что из него, «как дуб из жёлудя, выросла вся русская симфоническая музыка»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«Камаринская» </w:t>
      </w:r>
      <w:proofErr w:type="spellStart"/>
      <w:r w:rsidRPr="00A03275">
        <w:rPr>
          <w:rFonts w:ascii="Times New Roman" w:hAnsi="Times New Roman" w:cs="Times New Roman"/>
        </w:rPr>
        <w:t>М.И.Глинки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«Иванова ночь на Лысой горе» </w:t>
      </w:r>
      <w:proofErr w:type="spellStart"/>
      <w:r w:rsidRPr="00A03275">
        <w:rPr>
          <w:rFonts w:ascii="Times New Roman" w:hAnsi="Times New Roman" w:cs="Times New Roman"/>
        </w:rPr>
        <w:t>М.П.Мусоргского</w:t>
      </w:r>
      <w:proofErr w:type="spellEnd"/>
    </w:p>
    <w:p w:rsidR="00F31E7D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«В Средней Азии» </w:t>
      </w:r>
      <w:proofErr w:type="spellStart"/>
      <w:r w:rsidRPr="00A03275">
        <w:rPr>
          <w:rFonts w:ascii="Times New Roman" w:hAnsi="Times New Roman" w:cs="Times New Roman"/>
        </w:rPr>
        <w:t>А.П.Бородина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14. Первый директор Московской консерватории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Н.Г.Рубинштейн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М.А.Балакирев</w:t>
      </w:r>
      <w:proofErr w:type="spellEnd"/>
    </w:p>
    <w:p w:rsidR="00F31E7D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А.Г.Рубинштейн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15. В какой консерватории </w:t>
      </w:r>
      <w:proofErr w:type="spellStart"/>
      <w:r w:rsidRPr="00A03275">
        <w:rPr>
          <w:rFonts w:ascii="Times New Roman" w:hAnsi="Times New Roman" w:cs="Times New Roman"/>
          <w:b/>
        </w:rPr>
        <w:t>П.И.Чайковский</w:t>
      </w:r>
      <w:proofErr w:type="spellEnd"/>
      <w:r w:rsidRPr="00A03275">
        <w:rPr>
          <w:rFonts w:ascii="Times New Roman" w:hAnsi="Times New Roman" w:cs="Times New Roman"/>
        </w:rPr>
        <w:t xml:space="preserve"> был профессором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Санкт-Петербургской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Московской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Парижской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16. Сколько опер написал </w:t>
      </w:r>
      <w:proofErr w:type="spellStart"/>
      <w:r w:rsidRPr="00A03275">
        <w:rPr>
          <w:rFonts w:ascii="Times New Roman" w:hAnsi="Times New Roman" w:cs="Times New Roman"/>
          <w:b/>
        </w:rPr>
        <w:t>Н.А.Римский</w:t>
      </w:r>
      <w:proofErr w:type="spellEnd"/>
      <w:r w:rsidRPr="00A03275">
        <w:rPr>
          <w:rFonts w:ascii="Times New Roman" w:hAnsi="Times New Roman" w:cs="Times New Roman"/>
          <w:b/>
        </w:rPr>
        <w:t>-Корсаков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10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15</w:t>
      </w:r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20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17. Жанр оперы </w:t>
      </w:r>
      <w:r w:rsidRPr="00A03275">
        <w:rPr>
          <w:rFonts w:ascii="Times New Roman" w:hAnsi="Times New Roman" w:cs="Times New Roman"/>
          <w:b/>
        </w:rPr>
        <w:t>«Снегурочка»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лирико-эпический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лирические сцены</w:t>
      </w:r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сказочная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A03275">
        <w:rPr>
          <w:rFonts w:ascii="Times New Roman" w:hAnsi="Times New Roman" w:cs="Times New Roman"/>
        </w:rPr>
        <w:t xml:space="preserve">. Какому певческому голосу поручена партия </w:t>
      </w:r>
      <w:r w:rsidRPr="00A03275">
        <w:rPr>
          <w:rFonts w:ascii="Times New Roman" w:hAnsi="Times New Roman" w:cs="Times New Roman"/>
          <w:b/>
        </w:rPr>
        <w:t>Вани</w:t>
      </w:r>
      <w:r w:rsidRPr="00A03275">
        <w:rPr>
          <w:rFonts w:ascii="Times New Roman" w:hAnsi="Times New Roman" w:cs="Times New Roman"/>
        </w:rPr>
        <w:t xml:space="preserve"> из оперы «Иван Сусанин»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тенор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баритон</w:t>
      </w:r>
    </w:p>
    <w:p w:rsidR="00F31E7D" w:rsidRPr="008A3E6E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A03275">
        <w:rPr>
          <w:rFonts w:ascii="Times New Roman" w:hAnsi="Times New Roman" w:cs="Times New Roman"/>
        </w:rPr>
        <w:t>) контральто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Pr="00A03275">
        <w:rPr>
          <w:rFonts w:ascii="Times New Roman" w:hAnsi="Times New Roman" w:cs="Times New Roman"/>
        </w:rPr>
        <w:t>. Какая опера заканчивается словами «Позор! Тоска! О жалкий жребий мой!»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«Евгений Онегин»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«Борис Годунов»</w:t>
      </w:r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«Снегурочка»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20. В завершении какой оперы звучит хоровой эпилог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«Князь Игорь»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«Евгений Онегин»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«Иван Сусанин»</w:t>
      </w:r>
    </w:p>
    <w:p w:rsidR="00F31E7D" w:rsidRPr="00DC4DC8" w:rsidRDefault="00F31E7D" w:rsidP="00F31E7D">
      <w:pPr>
        <w:tabs>
          <w:tab w:val="left" w:pos="9600"/>
        </w:tabs>
        <w:ind w:right="-70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F31E7D" w:rsidRPr="00211541" w:rsidRDefault="00F31E7D" w:rsidP="00F31E7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1541"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 3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1. Даты жизни </w:t>
      </w:r>
      <w:r w:rsidRPr="00211541">
        <w:rPr>
          <w:rFonts w:ascii="Times New Roman" w:hAnsi="Times New Roman" w:cs="Times New Roman"/>
          <w:b/>
        </w:rPr>
        <w:t>Гайдна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1770-1827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1685-1759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1732-1809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2. </w:t>
      </w:r>
      <w:r w:rsidRPr="00211541">
        <w:rPr>
          <w:rFonts w:ascii="Times New Roman" w:hAnsi="Times New Roman" w:cs="Times New Roman"/>
          <w:b/>
        </w:rPr>
        <w:t>Шопен</w:t>
      </w:r>
      <w:r w:rsidRPr="00211541">
        <w:rPr>
          <w:rFonts w:ascii="Times New Roman" w:hAnsi="Times New Roman" w:cs="Times New Roman"/>
        </w:rPr>
        <w:t xml:space="preserve"> – польский композитор, но большую часть жизни он провёл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в Париже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в Риме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в Лондоне</w:t>
      </w:r>
    </w:p>
    <w:p w:rsidR="00F31E7D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11541">
        <w:rPr>
          <w:rFonts w:ascii="Times New Roman" w:hAnsi="Times New Roman" w:cs="Times New Roman"/>
        </w:rPr>
        <w:t xml:space="preserve">. Произведение, которое принадлежит </w:t>
      </w:r>
      <w:r w:rsidRPr="00211541">
        <w:rPr>
          <w:rFonts w:ascii="Times New Roman" w:hAnsi="Times New Roman" w:cs="Times New Roman"/>
          <w:b/>
        </w:rPr>
        <w:t>Баху</w:t>
      </w:r>
      <w:r w:rsidRPr="00211541">
        <w:rPr>
          <w:rFonts w:ascii="Times New Roman" w:hAnsi="Times New Roman" w:cs="Times New Roman"/>
        </w:rPr>
        <w:t>: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«Страсти по Матфею»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Концерты «Времена года»</w:t>
      </w:r>
    </w:p>
    <w:p w:rsidR="00F31E7D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Опера «Орфей и Эвридика»</w:t>
      </w:r>
    </w:p>
    <w:p w:rsidR="00F31E7D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11541">
        <w:rPr>
          <w:rFonts w:ascii="Times New Roman" w:hAnsi="Times New Roman" w:cs="Times New Roman"/>
        </w:rPr>
        <w:t xml:space="preserve">. Произведение </w:t>
      </w:r>
      <w:r w:rsidRPr="00211541">
        <w:rPr>
          <w:rFonts w:ascii="Times New Roman" w:hAnsi="Times New Roman" w:cs="Times New Roman"/>
          <w:b/>
        </w:rPr>
        <w:t>Моцарта</w:t>
      </w:r>
      <w:r w:rsidRPr="00211541">
        <w:rPr>
          <w:rFonts w:ascii="Times New Roman" w:hAnsi="Times New Roman" w:cs="Times New Roman"/>
        </w:rPr>
        <w:t>, написанное на традиционный латинский текст и предназначенное для заупокойной службы: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А) </w:t>
      </w:r>
      <w:proofErr w:type="spellStart"/>
      <w:r w:rsidRPr="00211541">
        <w:rPr>
          <w:rFonts w:ascii="Times New Roman" w:hAnsi="Times New Roman" w:cs="Times New Roman"/>
        </w:rPr>
        <w:t>Пассионы</w:t>
      </w:r>
      <w:proofErr w:type="spellEnd"/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Месса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Реквием</w:t>
      </w:r>
    </w:p>
    <w:p w:rsidR="00F31E7D" w:rsidRPr="00211541" w:rsidRDefault="00F31E7D" w:rsidP="00F31E7D">
      <w:pPr>
        <w:pStyle w:val="af0"/>
        <w:spacing w:after="0" w:line="240" w:lineRule="auto"/>
        <w:rPr>
          <w:rFonts w:ascii="Times New Roman" w:hAnsi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B5EEE">
        <w:rPr>
          <w:rFonts w:ascii="Times New Roman" w:hAnsi="Times New Roman" w:cs="Times New Roman"/>
        </w:rPr>
        <w:t>.</w:t>
      </w:r>
      <w:r w:rsidRPr="00211541">
        <w:rPr>
          <w:rFonts w:ascii="Times New Roman" w:hAnsi="Times New Roman" w:cs="Times New Roman"/>
          <w:b/>
        </w:rPr>
        <w:t xml:space="preserve"> Шуберт</w:t>
      </w:r>
      <w:r w:rsidRPr="00211541">
        <w:rPr>
          <w:rFonts w:ascii="Times New Roman" w:hAnsi="Times New Roman" w:cs="Times New Roman"/>
        </w:rPr>
        <w:t xml:space="preserve"> – создатель жанра баллады. Им написана баллада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«Зимний путь»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lastRenderedPageBreak/>
        <w:t>Б) «Форель»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«Лесной царь»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211541">
        <w:rPr>
          <w:rFonts w:ascii="Times New Roman" w:hAnsi="Times New Roman" w:cs="Times New Roman"/>
        </w:rPr>
        <w:t xml:space="preserve">. Какое название </w:t>
      </w:r>
      <w:r w:rsidRPr="00211541">
        <w:rPr>
          <w:rFonts w:ascii="Times New Roman" w:hAnsi="Times New Roman" w:cs="Times New Roman"/>
          <w:b/>
        </w:rPr>
        <w:t>Бетховен</w:t>
      </w:r>
      <w:r w:rsidRPr="00211541">
        <w:rPr>
          <w:rFonts w:ascii="Times New Roman" w:hAnsi="Times New Roman" w:cs="Times New Roman"/>
        </w:rPr>
        <w:t xml:space="preserve"> дал своей сонате №8?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«Лунная»</w:t>
      </w:r>
    </w:p>
    <w:p w:rsidR="00F31E7D" w:rsidRPr="00211541" w:rsidRDefault="00F31E7D" w:rsidP="00F31E7D">
      <w:pPr>
        <w:contextualSpacing/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«Патетическая»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«Аврора»</w:t>
      </w:r>
    </w:p>
    <w:p w:rsidR="00F31E7D" w:rsidRPr="00211541" w:rsidRDefault="00F31E7D" w:rsidP="00F31E7D">
      <w:pPr>
        <w:pStyle w:val="af0"/>
        <w:spacing w:after="0" w:line="240" w:lineRule="auto"/>
        <w:rPr>
          <w:rFonts w:ascii="Times New Roman" w:hAnsi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211541">
        <w:rPr>
          <w:rFonts w:ascii="Times New Roman" w:hAnsi="Times New Roman" w:cs="Times New Roman"/>
        </w:rPr>
        <w:t xml:space="preserve">. «Времена года» и «Сотворение мира» написаны </w:t>
      </w:r>
      <w:r w:rsidRPr="00211541">
        <w:rPr>
          <w:rFonts w:ascii="Times New Roman" w:hAnsi="Times New Roman" w:cs="Times New Roman"/>
          <w:b/>
        </w:rPr>
        <w:t>Гайдном</w:t>
      </w:r>
      <w:r w:rsidRPr="00211541">
        <w:rPr>
          <w:rFonts w:ascii="Times New Roman" w:hAnsi="Times New Roman" w:cs="Times New Roman"/>
        </w:rPr>
        <w:t xml:space="preserve"> в жанре: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концерта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цикла фортепианных пьес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оратории</w:t>
      </w:r>
    </w:p>
    <w:p w:rsidR="00F31E7D" w:rsidRPr="00211541" w:rsidRDefault="00F31E7D" w:rsidP="00F31E7D">
      <w:pPr>
        <w:pStyle w:val="af0"/>
        <w:spacing w:after="0" w:line="240" w:lineRule="auto"/>
        <w:rPr>
          <w:rFonts w:ascii="Times New Roman" w:hAnsi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21154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Название польского танца, черты которого</w:t>
      </w:r>
      <w:r w:rsidRPr="00211541">
        <w:rPr>
          <w:rFonts w:ascii="Times New Roman" w:hAnsi="Times New Roman" w:cs="Times New Roman"/>
        </w:rPr>
        <w:t xml:space="preserve"> использовал в своём творчестве </w:t>
      </w:r>
      <w:r w:rsidRPr="00211541">
        <w:rPr>
          <w:rFonts w:ascii="Times New Roman" w:hAnsi="Times New Roman" w:cs="Times New Roman"/>
          <w:b/>
        </w:rPr>
        <w:t>Шопен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полонез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вальс</w:t>
      </w:r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гавот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211541">
        <w:rPr>
          <w:rFonts w:ascii="Times New Roman" w:hAnsi="Times New Roman" w:cs="Times New Roman"/>
        </w:rPr>
        <w:t xml:space="preserve">. Автор комедии «Безумный день, или Женитьба Фигаро», которая легла в основу оперы </w:t>
      </w:r>
      <w:r w:rsidRPr="00211541">
        <w:rPr>
          <w:rFonts w:ascii="Times New Roman" w:hAnsi="Times New Roman" w:cs="Times New Roman"/>
          <w:b/>
        </w:rPr>
        <w:t>Моцарта</w:t>
      </w:r>
      <w:r w:rsidRPr="00211541">
        <w:rPr>
          <w:rFonts w:ascii="Times New Roman" w:hAnsi="Times New Roman" w:cs="Times New Roman"/>
        </w:rPr>
        <w:t xml:space="preserve"> 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Пушкин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Бомарше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Шекспир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211541">
        <w:rPr>
          <w:rFonts w:ascii="Times New Roman" w:hAnsi="Times New Roman" w:cs="Times New Roman"/>
        </w:rPr>
        <w:t xml:space="preserve">. Направление в искусстве, к которому принадлежит творчество </w:t>
      </w:r>
      <w:r w:rsidRPr="00211541">
        <w:rPr>
          <w:rFonts w:ascii="Times New Roman" w:hAnsi="Times New Roman" w:cs="Times New Roman"/>
          <w:b/>
        </w:rPr>
        <w:t>Баха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А) классицизм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Б) романтизм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  <w:r w:rsidRPr="00211541">
        <w:rPr>
          <w:rFonts w:ascii="Times New Roman" w:hAnsi="Times New Roman" w:cs="Times New Roman"/>
        </w:rPr>
        <w:t>В) барокко</w:t>
      </w: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A03275">
        <w:rPr>
          <w:rFonts w:ascii="Times New Roman" w:hAnsi="Times New Roman" w:cs="Times New Roman"/>
        </w:rPr>
        <w:t xml:space="preserve">. Кто из композиторов </w:t>
      </w:r>
      <w:r w:rsidRPr="00A03275">
        <w:rPr>
          <w:rFonts w:ascii="Times New Roman" w:hAnsi="Times New Roman" w:cs="Times New Roman"/>
          <w:b/>
        </w:rPr>
        <w:t>НЕ входил</w:t>
      </w:r>
      <w:r w:rsidRPr="00A03275">
        <w:rPr>
          <w:rFonts w:ascii="Times New Roman" w:hAnsi="Times New Roman" w:cs="Times New Roman"/>
        </w:rPr>
        <w:t xml:space="preserve"> в содружество «Могучая кучка»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М.И.Глинка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М.П.Мусоргский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Ц.А.Кюи</w:t>
      </w:r>
      <w:proofErr w:type="spellEnd"/>
    </w:p>
    <w:p w:rsidR="00F31E7D" w:rsidRPr="00A03275" w:rsidRDefault="00F31E7D" w:rsidP="00F31E7D">
      <w:pPr>
        <w:pStyle w:val="af0"/>
        <w:spacing w:after="0" w:line="240" w:lineRule="auto"/>
        <w:rPr>
          <w:rFonts w:ascii="Times New Roman" w:hAnsi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12. Кто автор произведений «Иоланта» и «Манфред»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М.П.Мусоргский</w:t>
      </w:r>
      <w:proofErr w:type="spellEnd"/>
      <w:r w:rsidRPr="00A03275">
        <w:rPr>
          <w:rFonts w:ascii="Times New Roman" w:hAnsi="Times New Roman" w:cs="Times New Roman"/>
        </w:rPr>
        <w:t xml:space="preserve">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П.И.Чайковский</w:t>
      </w:r>
      <w:proofErr w:type="spellEnd"/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Н.А.Римский</w:t>
      </w:r>
      <w:proofErr w:type="spellEnd"/>
      <w:r w:rsidRPr="00A03275">
        <w:rPr>
          <w:rFonts w:ascii="Times New Roman" w:hAnsi="Times New Roman" w:cs="Times New Roman"/>
        </w:rPr>
        <w:t>-Корсаков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13. Кому принадлежит название </w:t>
      </w:r>
      <w:r w:rsidRPr="00A03275">
        <w:rPr>
          <w:rFonts w:ascii="Times New Roman" w:hAnsi="Times New Roman" w:cs="Times New Roman"/>
          <w:b/>
        </w:rPr>
        <w:t>«Могучая кучка»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П.И.Чайковскому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М.П.Мусоргскому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В.В.Стасову</w:t>
      </w:r>
      <w:proofErr w:type="spellEnd"/>
      <w:r w:rsidRPr="00A03275">
        <w:rPr>
          <w:rFonts w:ascii="Times New Roman" w:hAnsi="Times New Roman" w:cs="Times New Roman"/>
        </w:rPr>
        <w:t xml:space="preserve"> </w:t>
      </w:r>
    </w:p>
    <w:p w:rsidR="00F31E7D" w:rsidRPr="009A70D9" w:rsidRDefault="00F31E7D" w:rsidP="00F31E7D">
      <w:pPr>
        <w:rPr>
          <w:rFonts w:ascii="Times New Roman" w:hAnsi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  <w:b/>
        </w:rPr>
      </w:pPr>
      <w:r w:rsidRPr="00A03275">
        <w:rPr>
          <w:rFonts w:ascii="Times New Roman" w:hAnsi="Times New Roman" w:cs="Times New Roman"/>
        </w:rPr>
        <w:t xml:space="preserve">14. Инициатор создания </w:t>
      </w:r>
      <w:r w:rsidRPr="00A03275">
        <w:rPr>
          <w:rFonts w:ascii="Times New Roman" w:hAnsi="Times New Roman" w:cs="Times New Roman"/>
          <w:b/>
        </w:rPr>
        <w:t>Бесплатной музыкальной школы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</w:t>
      </w:r>
      <w:proofErr w:type="spellStart"/>
      <w:r w:rsidRPr="00A03275">
        <w:rPr>
          <w:rFonts w:ascii="Times New Roman" w:hAnsi="Times New Roman" w:cs="Times New Roman"/>
        </w:rPr>
        <w:t>М.А.Балакирев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</w:t>
      </w:r>
      <w:proofErr w:type="spellStart"/>
      <w:r w:rsidRPr="00A03275">
        <w:rPr>
          <w:rFonts w:ascii="Times New Roman" w:hAnsi="Times New Roman" w:cs="Times New Roman"/>
        </w:rPr>
        <w:t>А.Г.Рубинштейн</w:t>
      </w:r>
      <w:proofErr w:type="spellEnd"/>
    </w:p>
    <w:p w:rsidR="00F31E7D" w:rsidRPr="00BD6F93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В) </w:t>
      </w:r>
      <w:proofErr w:type="spellStart"/>
      <w:r w:rsidRPr="00A03275">
        <w:rPr>
          <w:rFonts w:ascii="Times New Roman" w:hAnsi="Times New Roman" w:cs="Times New Roman"/>
        </w:rPr>
        <w:t>Н.А.Римский</w:t>
      </w:r>
      <w:proofErr w:type="spellEnd"/>
      <w:r w:rsidRPr="00A03275">
        <w:rPr>
          <w:rFonts w:ascii="Times New Roman" w:hAnsi="Times New Roman" w:cs="Times New Roman"/>
        </w:rPr>
        <w:t>-Корсаков</w:t>
      </w:r>
    </w:p>
    <w:p w:rsidR="005D5171" w:rsidRPr="00BD6F93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15. Профессором какой консерватории был </w:t>
      </w:r>
      <w:proofErr w:type="spellStart"/>
      <w:r w:rsidRPr="00A03275">
        <w:rPr>
          <w:rFonts w:ascii="Times New Roman" w:hAnsi="Times New Roman" w:cs="Times New Roman"/>
          <w:b/>
        </w:rPr>
        <w:t>Н.А.Римский</w:t>
      </w:r>
      <w:proofErr w:type="spellEnd"/>
      <w:r w:rsidRPr="00A03275">
        <w:rPr>
          <w:rFonts w:ascii="Times New Roman" w:hAnsi="Times New Roman" w:cs="Times New Roman"/>
          <w:b/>
        </w:rPr>
        <w:t>-Корсаков</w:t>
      </w:r>
    </w:p>
    <w:p w:rsidR="00F31E7D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А) Московской 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Б) Санкт-Петербургской </w:t>
      </w:r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Киевской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16. Сколько опер написал </w:t>
      </w:r>
      <w:proofErr w:type="spellStart"/>
      <w:r w:rsidRPr="00A03275">
        <w:rPr>
          <w:rFonts w:ascii="Times New Roman" w:hAnsi="Times New Roman" w:cs="Times New Roman"/>
          <w:b/>
        </w:rPr>
        <w:t>П.И.Чайковский</w:t>
      </w:r>
      <w:proofErr w:type="spellEnd"/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10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lastRenderedPageBreak/>
        <w:t>Б) 15</w:t>
      </w:r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20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17. Жанр оперы </w:t>
      </w:r>
      <w:r w:rsidRPr="00A03275">
        <w:rPr>
          <w:rFonts w:ascii="Times New Roman" w:hAnsi="Times New Roman" w:cs="Times New Roman"/>
          <w:b/>
        </w:rPr>
        <w:t>«Евгений Онегин»</w:t>
      </w:r>
    </w:p>
    <w:p w:rsidR="00F31E7D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лири</w:t>
      </w:r>
      <w:r>
        <w:rPr>
          <w:rFonts w:ascii="Times New Roman" w:hAnsi="Times New Roman" w:cs="Times New Roman"/>
        </w:rPr>
        <w:t>ческие сцены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героико-патриотический</w:t>
      </w:r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сказочная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 xml:space="preserve">18. Какое программное название носит симфоническая сюита </w:t>
      </w:r>
      <w:proofErr w:type="spellStart"/>
      <w:r w:rsidRPr="00A03275">
        <w:rPr>
          <w:rFonts w:ascii="Times New Roman" w:hAnsi="Times New Roman" w:cs="Times New Roman"/>
          <w:b/>
        </w:rPr>
        <w:t>Н.А.Римского</w:t>
      </w:r>
      <w:proofErr w:type="spellEnd"/>
      <w:r w:rsidRPr="00A03275">
        <w:rPr>
          <w:rFonts w:ascii="Times New Roman" w:hAnsi="Times New Roman" w:cs="Times New Roman"/>
          <w:b/>
        </w:rPr>
        <w:t>-Корсакова</w:t>
      </w:r>
      <w:r w:rsidRPr="00A03275">
        <w:rPr>
          <w:rFonts w:ascii="Times New Roman" w:hAnsi="Times New Roman" w:cs="Times New Roman"/>
        </w:rPr>
        <w:t xml:space="preserve"> по сказкам «1000 и 1 ночи»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</w:t>
      </w:r>
      <w:proofErr w:type="spellStart"/>
      <w:r w:rsidRPr="00A03275">
        <w:rPr>
          <w:rFonts w:ascii="Times New Roman" w:hAnsi="Times New Roman" w:cs="Times New Roman"/>
        </w:rPr>
        <w:t>Шехеразада</w:t>
      </w:r>
      <w:proofErr w:type="spellEnd"/>
      <w:r w:rsidRPr="00A03275">
        <w:rPr>
          <w:rFonts w:ascii="Times New Roman" w:hAnsi="Times New Roman" w:cs="Times New Roman"/>
        </w:rPr>
        <w:t>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«Али-баба и сорок разбойников»</w:t>
      </w:r>
    </w:p>
    <w:p w:rsidR="00F31E7D" w:rsidRPr="00BD6F93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«Старик Хоттабыч»</w:t>
      </w:r>
    </w:p>
    <w:p w:rsidR="005D5171" w:rsidRPr="00BD6F93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19. Героиня какой оперы исполняет сольный номер со словами «Солнце тучи не закроют, луч проглянет золотой»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«Князь Игорь»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«Иван Сусанин»</w:t>
      </w:r>
    </w:p>
    <w:p w:rsidR="00F31E7D" w:rsidRPr="008A3E6E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«Борис Годунов»</w:t>
      </w:r>
    </w:p>
    <w:p w:rsidR="005D5171" w:rsidRPr="008A3E6E" w:rsidRDefault="005D5171" w:rsidP="00F31E7D">
      <w:pPr>
        <w:rPr>
          <w:rFonts w:ascii="Times New Roman" w:hAnsi="Times New Roman" w:cs="Times New Roman"/>
        </w:rPr>
      </w:pP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Pr="00A03275">
        <w:rPr>
          <w:rFonts w:ascii="Times New Roman" w:hAnsi="Times New Roman" w:cs="Times New Roman"/>
        </w:rPr>
        <w:t>. Какая опера начинается с пролога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А) «Князь Игорь»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Б) «Евгений Онегин»</w:t>
      </w:r>
    </w:p>
    <w:p w:rsidR="00F31E7D" w:rsidRPr="00A03275" w:rsidRDefault="00F31E7D" w:rsidP="00F31E7D">
      <w:pPr>
        <w:rPr>
          <w:rFonts w:ascii="Times New Roman" w:hAnsi="Times New Roman" w:cs="Times New Roman"/>
        </w:rPr>
      </w:pPr>
      <w:r w:rsidRPr="00A03275">
        <w:rPr>
          <w:rFonts w:ascii="Times New Roman" w:hAnsi="Times New Roman" w:cs="Times New Roman"/>
        </w:rPr>
        <w:t>В) «Иван Сусанин»</w:t>
      </w:r>
    </w:p>
    <w:p w:rsidR="00F31E7D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</w:rPr>
      </w:pPr>
    </w:p>
    <w:p w:rsidR="00F31E7D" w:rsidRPr="00211541" w:rsidRDefault="00F31E7D" w:rsidP="00F31E7D">
      <w:pPr>
        <w:rPr>
          <w:rFonts w:ascii="Times New Roman" w:hAnsi="Times New Roman" w:cs="Times New Roman"/>
          <w:b/>
          <w:sz w:val="28"/>
          <w:szCs w:val="28"/>
        </w:rPr>
      </w:pPr>
      <w:r w:rsidRPr="00211541">
        <w:rPr>
          <w:rFonts w:ascii="Times New Roman" w:hAnsi="Times New Roman" w:cs="Times New Roman"/>
          <w:b/>
          <w:sz w:val="28"/>
          <w:szCs w:val="28"/>
        </w:rPr>
        <w:t>Ответы на тест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1241"/>
        <w:gridCol w:w="437"/>
        <w:gridCol w:w="437"/>
        <w:gridCol w:w="436"/>
        <w:gridCol w:w="436"/>
        <w:gridCol w:w="437"/>
        <w:gridCol w:w="437"/>
        <w:gridCol w:w="437"/>
        <w:gridCol w:w="438"/>
        <w:gridCol w:w="438"/>
        <w:gridCol w:w="51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F31E7D" w:rsidRPr="00211541" w:rsidTr="00607FCB">
        <w:tc>
          <w:tcPr>
            <w:tcW w:w="1241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51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</w:tr>
      <w:tr w:rsidR="00F31E7D" w:rsidRPr="00211541" w:rsidTr="00607FCB">
        <w:tc>
          <w:tcPr>
            <w:tcW w:w="1241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Вариант 1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1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F31E7D" w:rsidRPr="00211541" w:rsidTr="00607FCB">
        <w:tc>
          <w:tcPr>
            <w:tcW w:w="1241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Вариант 2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1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F31E7D" w:rsidRPr="00211541" w:rsidTr="00607FCB">
        <w:tc>
          <w:tcPr>
            <w:tcW w:w="1241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1541">
              <w:rPr>
                <w:rFonts w:ascii="Times New Roman" w:hAnsi="Times New Roman" w:cs="Times New Roman"/>
                <w:b/>
                <w:i/>
              </w:rPr>
              <w:t>Вариант 3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37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8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1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 w:rsidRPr="00211541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" w:type="dxa"/>
          </w:tcPr>
          <w:p w:rsidR="00F31E7D" w:rsidRPr="00211541" w:rsidRDefault="00F31E7D" w:rsidP="00607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</w:tbl>
    <w:p w:rsidR="00F31E7D" w:rsidRDefault="00F31E7D" w:rsidP="00F31E7D"/>
    <w:p w:rsidR="00F31E7D" w:rsidRDefault="00F31E7D" w:rsidP="00F31E7D"/>
    <w:p w:rsidR="00F31E7D" w:rsidRPr="00CC1326" w:rsidRDefault="00F31E7D" w:rsidP="00435C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1E7D" w:rsidRDefault="00F31E7D" w:rsidP="00F31E7D">
      <w:pPr>
        <w:pStyle w:val="af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с</w:t>
      </w:r>
      <w:r w:rsidRPr="00D03302">
        <w:rPr>
          <w:b/>
          <w:sz w:val="28"/>
          <w:szCs w:val="28"/>
        </w:rPr>
        <w:t xml:space="preserve">писок произведений </w:t>
      </w:r>
    </w:p>
    <w:p w:rsidR="00F31E7D" w:rsidRPr="00EF2F36" w:rsidRDefault="00F31E7D" w:rsidP="00F31E7D">
      <w:pPr>
        <w:pStyle w:val="af"/>
        <w:spacing w:before="0" w:beforeAutospacing="0" w:after="0"/>
        <w:jc w:val="center"/>
        <w:rPr>
          <w:bCs/>
        </w:rPr>
      </w:pPr>
      <w:r w:rsidRPr="00EF2F36">
        <w:t>для проведения музыкальной викторины</w:t>
      </w:r>
      <w:r w:rsidRPr="00EF2F36">
        <w:rPr>
          <w:bCs/>
        </w:rPr>
        <w:t xml:space="preserve"> </w:t>
      </w:r>
    </w:p>
    <w:p w:rsidR="00F31E7D" w:rsidRPr="00DC4DC8" w:rsidRDefault="00F31E7D" w:rsidP="00F31E7D">
      <w:pPr>
        <w:pStyle w:val="af"/>
        <w:spacing w:before="0" w:beforeAutospacing="0" w:after="0"/>
        <w:jc w:val="center"/>
        <w:rPr>
          <w:bCs/>
        </w:rPr>
      </w:pPr>
      <w:r w:rsidRPr="00DC4DC8">
        <w:rPr>
          <w:bCs/>
        </w:rPr>
        <w:t xml:space="preserve">по учебному предмету </w:t>
      </w:r>
    </w:p>
    <w:p w:rsidR="00F31E7D" w:rsidRPr="00DC4DC8" w:rsidRDefault="00F31E7D" w:rsidP="00F31E7D">
      <w:pPr>
        <w:pStyle w:val="af"/>
        <w:spacing w:before="0" w:beforeAutospacing="0" w:after="0"/>
        <w:jc w:val="center"/>
        <w:rPr>
          <w:bCs/>
        </w:rPr>
      </w:pPr>
      <w:r w:rsidRPr="00DC4DC8">
        <w:rPr>
          <w:bCs/>
        </w:rPr>
        <w:t>«Музыкальная литература (зарубежная, отечественная</w:t>
      </w:r>
      <w:r>
        <w:rPr>
          <w:bCs/>
        </w:rPr>
        <w:t>)»</w:t>
      </w:r>
    </w:p>
    <w:p w:rsidR="00F31E7D" w:rsidRPr="00211541" w:rsidRDefault="00F31E7D" w:rsidP="00F31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</w:t>
      </w:r>
    </w:p>
    <w:p w:rsidR="00F31E7D" w:rsidRPr="00D03302" w:rsidRDefault="00F31E7D" w:rsidP="00F31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14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1701"/>
        <w:gridCol w:w="1843"/>
        <w:gridCol w:w="1179"/>
        <w:gridCol w:w="1715"/>
        <w:gridCol w:w="1658"/>
      </w:tblGrid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3BC5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3BC5">
              <w:rPr>
                <w:rFonts w:ascii="Times New Roman" w:hAnsi="Times New Roman" w:cs="Times New Roman"/>
                <w:i/>
              </w:rPr>
              <w:t>композитор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3BC5">
              <w:rPr>
                <w:rFonts w:ascii="Times New Roman" w:hAnsi="Times New Roman" w:cs="Times New Roman"/>
                <w:i/>
              </w:rPr>
              <w:t>произведение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3BC5">
              <w:rPr>
                <w:rFonts w:ascii="Times New Roman" w:hAnsi="Times New Roman" w:cs="Times New Roman"/>
                <w:i/>
              </w:rPr>
              <w:t>жанр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3BC5">
              <w:rPr>
                <w:rFonts w:ascii="Times New Roman" w:hAnsi="Times New Roman" w:cs="Times New Roman"/>
                <w:i/>
              </w:rPr>
              <w:t>действие/часть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3BC5">
              <w:rPr>
                <w:rFonts w:ascii="Times New Roman" w:hAnsi="Times New Roman" w:cs="Times New Roman"/>
                <w:i/>
              </w:rPr>
              <w:t>отрывок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3BC5">
              <w:rPr>
                <w:rFonts w:ascii="Times New Roman" w:hAnsi="Times New Roman" w:cs="Times New Roman"/>
                <w:i/>
              </w:rPr>
              <w:t>автор слов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F31E7D">
            <w:pPr>
              <w:ind w:left="358" w:firstLine="2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Бах И.С.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Токката и фуга для органа </w:t>
            </w:r>
            <w:r w:rsidRPr="00DD3BC5">
              <w:rPr>
                <w:rFonts w:ascii="Times New Roman" w:hAnsi="Times New Roman" w:cs="Times New Roman"/>
                <w:lang w:val="en-US"/>
              </w:rPr>
              <w:t>d</w:t>
            </w:r>
            <w:r w:rsidRPr="00DD3BC5">
              <w:rPr>
                <w:rFonts w:ascii="Times New Roman" w:hAnsi="Times New Roman" w:cs="Times New Roman"/>
              </w:rPr>
              <w:t>-</w:t>
            </w:r>
            <w:r w:rsidRPr="00DD3BC5">
              <w:rPr>
                <w:rFonts w:ascii="Times New Roman" w:hAnsi="Times New Roman" w:cs="Times New Roman"/>
                <w:lang w:val="en-US"/>
              </w:rPr>
              <w:t>moll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Инструментальный цикл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токката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Бах И.С.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Хорошо темперированный клавир </w:t>
            </w: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том, прелюдия и фуга </w:t>
            </w:r>
            <w:r w:rsidRPr="00DD3BC5">
              <w:rPr>
                <w:rFonts w:ascii="Times New Roman" w:hAnsi="Times New Roman" w:cs="Times New Roman"/>
                <w:lang w:val="en-US"/>
              </w:rPr>
              <w:t>c</w:t>
            </w:r>
            <w:r w:rsidRPr="00DD3BC5">
              <w:rPr>
                <w:rFonts w:ascii="Times New Roman" w:hAnsi="Times New Roman" w:cs="Times New Roman"/>
              </w:rPr>
              <w:t>-</w:t>
            </w:r>
            <w:r w:rsidRPr="00DD3BC5">
              <w:rPr>
                <w:rFonts w:ascii="Times New Roman" w:hAnsi="Times New Roman" w:cs="Times New Roman"/>
                <w:lang w:val="en-US"/>
              </w:rPr>
              <w:t>moll</w:t>
            </w:r>
            <w:r w:rsidRPr="00DD3BC5">
              <w:rPr>
                <w:rFonts w:ascii="Times New Roman" w:hAnsi="Times New Roman" w:cs="Times New Roman"/>
              </w:rPr>
              <w:t>, №2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Инструментальный цикл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прелюдия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Бетховен Л. ван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  <w:lang w:val="en-US"/>
              </w:rPr>
            </w:pPr>
            <w:r w:rsidRPr="00DD3BC5">
              <w:rPr>
                <w:rFonts w:ascii="Times New Roman" w:hAnsi="Times New Roman" w:cs="Times New Roman"/>
              </w:rPr>
              <w:t xml:space="preserve">Симфония №5 </w:t>
            </w:r>
            <w:r w:rsidRPr="00DD3BC5">
              <w:rPr>
                <w:rFonts w:ascii="Times New Roman" w:hAnsi="Times New Roman" w:cs="Times New Roman"/>
                <w:lang w:val="en-US"/>
              </w:rPr>
              <w:t>c-moll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симфония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Бетховен Л. ван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  <w:lang w:val="en-US"/>
              </w:rPr>
            </w:pPr>
            <w:r w:rsidRPr="00DD3BC5">
              <w:rPr>
                <w:rFonts w:ascii="Times New Roman" w:hAnsi="Times New Roman" w:cs="Times New Roman"/>
              </w:rPr>
              <w:t xml:space="preserve">Симфония №9 </w:t>
            </w:r>
            <w:r w:rsidRPr="00DD3BC5">
              <w:rPr>
                <w:rFonts w:ascii="Times New Roman" w:hAnsi="Times New Roman" w:cs="Times New Roman"/>
                <w:lang w:val="en-US"/>
              </w:rPr>
              <w:t>d-moll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симфония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IV</w:t>
            </w:r>
            <w:r w:rsidRPr="00DD3BC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«Ода к радости»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Ф. Шиллер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Бетховен Л. ван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Соната №14 </w:t>
            </w:r>
            <w:r w:rsidRPr="00DD3BC5">
              <w:rPr>
                <w:rFonts w:ascii="Times New Roman" w:hAnsi="Times New Roman" w:cs="Times New Roman"/>
                <w:lang w:val="en-US"/>
              </w:rPr>
              <w:t xml:space="preserve">cis-moll </w:t>
            </w:r>
            <w:r w:rsidRPr="00DD3BC5">
              <w:rPr>
                <w:rFonts w:ascii="Times New Roman" w:hAnsi="Times New Roman" w:cs="Times New Roman"/>
              </w:rPr>
              <w:t>«Лунная»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соната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Верди Дж.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Риголетто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DD3BC5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Песенка Герцога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Вивальди А.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Времена года. Весна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Инструментальный концерт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 </w:t>
            </w:r>
            <w:r w:rsidRPr="00DD3BC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Гайдн Ф.Й.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Симфония № 103 </w:t>
            </w:r>
            <w:r w:rsidRPr="00DD3BC5">
              <w:rPr>
                <w:rFonts w:ascii="Times New Roman" w:hAnsi="Times New Roman" w:cs="Times New Roman"/>
                <w:lang w:val="en-US"/>
              </w:rPr>
              <w:t>Es</w:t>
            </w:r>
            <w:r w:rsidRPr="00DD3BC5">
              <w:rPr>
                <w:rFonts w:ascii="Times New Roman" w:hAnsi="Times New Roman" w:cs="Times New Roman"/>
              </w:rPr>
              <w:t>-</w:t>
            </w:r>
            <w:r w:rsidRPr="00DD3BC5">
              <w:rPr>
                <w:rFonts w:ascii="Times New Roman" w:hAnsi="Times New Roman" w:cs="Times New Roman"/>
                <w:lang w:val="en-US"/>
              </w:rPr>
              <w:t>dur</w:t>
            </w:r>
            <w:r w:rsidRPr="00DD3BC5">
              <w:rPr>
                <w:rFonts w:ascii="Times New Roman" w:hAnsi="Times New Roman" w:cs="Times New Roman"/>
              </w:rPr>
              <w:t xml:space="preserve"> «С тремоло литавр»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симфония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Моцарт В.А.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Волшебная флейта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Ария Царицы ночи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Моцарт В.А.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Свадьба Фигаро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Ария Фигаро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Моцарт В.А.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  <w:lang w:val="en-US"/>
              </w:rPr>
            </w:pPr>
            <w:r w:rsidRPr="00DD3BC5">
              <w:rPr>
                <w:rFonts w:ascii="Times New Roman" w:hAnsi="Times New Roman" w:cs="Times New Roman"/>
              </w:rPr>
              <w:t>Симфония № 40</w:t>
            </w:r>
            <w:r w:rsidRPr="00DD3BC5">
              <w:rPr>
                <w:rFonts w:ascii="Times New Roman" w:hAnsi="Times New Roman" w:cs="Times New Roman"/>
                <w:lang w:val="en-US"/>
              </w:rPr>
              <w:t xml:space="preserve"> g-moll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симфония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Моцарт В.А.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Реквием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Заупокойная месса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VIII</w:t>
            </w:r>
            <w:r w:rsidRPr="00DD3BC5">
              <w:rPr>
                <w:rFonts w:ascii="Times New Roman" w:hAnsi="Times New Roman" w:cs="Times New Roman"/>
              </w:rPr>
              <w:t xml:space="preserve"> ч. «</w:t>
            </w:r>
            <w:proofErr w:type="spellStart"/>
            <w:r w:rsidRPr="00DD3BC5">
              <w:rPr>
                <w:rFonts w:ascii="Times New Roman" w:hAnsi="Times New Roman" w:cs="Times New Roman"/>
                <w:lang w:val="en-US"/>
              </w:rPr>
              <w:t>Lacrimosa</w:t>
            </w:r>
            <w:proofErr w:type="spellEnd"/>
            <w:r w:rsidRPr="00DD3B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Моцарт В.А.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Соната </w:t>
            </w:r>
            <w:r w:rsidRPr="00DD3BC5">
              <w:rPr>
                <w:rFonts w:ascii="Times New Roman" w:hAnsi="Times New Roman" w:cs="Times New Roman"/>
                <w:lang w:val="en-US"/>
              </w:rPr>
              <w:t>A-dur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соната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III </w:t>
            </w:r>
            <w:r w:rsidRPr="00DD3BC5">
              <w:rPr>
                <w:rFonts w:ascii="Times New Roman" w:hAnsi="Times New Roman" w:cs="Times New Roman"/>
              </w:rPr>
              <w:t>ч. – рондо «в турецком духе»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Паганини Н.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  <w:lang w:val="en-US"/>
              </w:rPr>
            </w:pPr>
            <w:r w:rsidRPr="00DD3BC5">
              <w:rPr>
                <w:rFonts w:ascii="Times New Roman" w:hAnsi="Times New Roman" w:cs="Times New Roman"/>
              </w:rPr>
              <w:t xml:space="preserve">Каприс №24 </w:t>
            </w:r>
            <w:r w:rsidRPr="00DD3BC5">
              <w:rPr>
                <w:rFonts w:ascii="Times New Roman" w:hAnsi="Times New Roman" w:cs="Times New Roman"/>
                <w:lang w:val="en-US"/>
              </w:rPr>
              <w:t>a-moll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каприс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Шопен Ф.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Этюд </w:t>
            </w:r>
            <w:r w:rsidRPr="00DD3BC5">
              <w:rPr>
                <w:rFonts w:ascii="Times New Roman" w:hAnsi="Times New Roman" w:cs="Times New Roman"/>
                <w:lang w:val="en-US"/>
              </w:rPr>
              <w:t xml:space="preserve">c-moll </w:t>
            </w:r>
            <w:r w:rsidRPr="00DD3BC5">
              <w:rPr>
                <w:rFonts w:ascii="Times New Roman" w:hAnsi="Times New Roman" w:cs="Times New Roman"/>
              </w:rPr>
              <w:t>«Революционный»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этюд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Шопен Ф.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  <w:lang w:val="en-US"/>
              </w:rPr>
            </w:pPr>
            <w:r w:rsidRPr="00DD3BC5">
              <w:rPr>
                <w:rFonts w:ascii="Times New Roman" w:hAnsi="Times New Roman" w:cs="Times New Roman"/>
              </w:rPr>
              <w:t xml:space="preserve">Вальс </w:t>
            </w:r>
            <w:r w:rsidRPr="00DD3BC5">
              <w:rPr>
                <w:rFonts w:ascii="Times New Roman" w:hAnsi="Times New Roman" w:cs="Times New Roman"/>
                <w:lang w:val="en-US"/>
              </w:rPr>
              <w:t>cis-moll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Вальс/танец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Шопен Ф.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  <w:lang w:val="en-US"/>
              </w:rPr>
            </w:pPr>
            <w:r w:rsidRPr="00DD3BC5">
              <w:rPr>
                <w:rFonts w:ascii="Times New Roman" w:hAnsi="Times New Roman" w:cs="Times New Roman"/>
              </w:rPr>
              <w:t xml:space="preserve">Полонез </w:t>
            </w:r>
            <w:r w:rsidRPr="00DD3BC5">
              <w:rPr>
                <w:rFonts w:ascii="Times New Roman" w:hAnsi="Times New Roman" w:cs="Times New Roman"/>
                <w:lang w:val="en-US"/>
              </w:rPr>
              <w:t>A-dur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Полонез/танец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Шуберт Ф.П.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Симфония №8 </w:t>
            </w:r>
            <w:r w:rsidRPr="00DD3BC5">
              <w:rPr>
                <w:rFonts w:ascii="Times New Roman" w:hAnsi="Times New Roman" w:cs="Times New Roman"/>
                <w:lang w:val="en-US"/>
              </w:rPr>
              <w:t xml:space="preserve">h-moll </w:t>
            </w:r>
            <w:r w:rsidRPr="00DD3BC5">
              <w:rPr>
                <w:rFonts w:ascii="Times New Roman" w:hAnsi="Times New Roman" w:cs="Times New Roman"/>
              </w:rPr>
              <w:t>«Неоконченная»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симфония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I</w:t>
            </w:r>
            <w:r w:rsidRPr="00DD3BC5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вступление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Шуберт Ф.П.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Лесной царь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баллада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И.В. Гёте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Шуберт Ф.П.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Прекрасная мельничиха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Вокальный цикл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№1</w:t>
            </w:r>
          </w:p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 «В путь»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В. Мюллер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Шуберт Ф.П.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  <w:lang w:val="en-US"/>
              </w:rPr>
              <w:t>Ave Maria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песня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В. Скотт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Шуберт Ф.П.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Серенада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песня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DD3BC5">
              <w:rPr>
                <w:rFonts w:ascii="Times New Roman" w:hAnsi="Times New Roman" w:cs="Times New Roman"/>
              </w:rPr>
              <w:t>Рельштаб</w:t>
            </w:r>
            <w:proofErr w:type="spellEnd"/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Шуберт Ф.П.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Форель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песня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К.Ф. </w:t>
            </w:r>
            <w:proofErr w:type="spellStart"/>
            <w:r w:rsidRPr="00DD3BC5">
              <w:rPr>
                <w:rFonts w:ascii="Times New Roman" w:hAnsi="Times New Roman" w:cs="Times New Roman"/>
              </w:rPr>
              <w:t>Шубарт</w:t>
            </w:r>
            <w:proofErr w:type="spellEnd"/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Варламов А.Е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Белеет парус одинокий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романс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М.Ю. Лермонтов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Глинка М.И.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Я помню чудное мгновенье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романс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А.С. Пушкин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Глинка М.И.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Иван Сусанин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 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трио «Не томи, родимый»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Глинка М.И.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Иван Сусанин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 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Ария Сусанина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Глинка М.И. 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Иван Сусанин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DD3BC5">
              <w:rPr>
                <w:rFonts w:ascii="Times New Roman" w:hAnsi="Times New Roman" w:cs="Times New Roman"/>
              </w:rPr>
              <w:t>д,,</w:t>
            </w:r>
            <w:proofErr w:type="gramEnd"/>
            <w:r w:rsidRPr="00DD3BC5">
              <w:rPr>
                <w:rFonts w:ascii="Times New Roman" w:hAnsi="Times New Roman" w:cs="Times New Roman"/>
              </w:rPr>
              <w:t xml:space="preserve"> эпилог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Хор «Славься»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Даргомыжский А.С.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Мне грустно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романс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М.Ю. Лермонтов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Бородин А.П. </w:t>
            </w:r>
          </w:p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lastRenderedPageBreak/>
              <w:t>Князь Игорь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 д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Половецкие </w:t>
            </w:r>
            <w:r w:rsidRPr="00DD3BC5">
              <w:rPr>
                <w:rFonts w:ascii="Times New Roman" w:hAnsi="Times New Roman" w:cs="Times New Roman"/>
              </w:rPr>
              <w:lastRenderedPageBreak/>
              <w:t>пляски, хор невольниц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Бородин А.П.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Князь Игорь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 д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ария Князя Игоря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Мусоргский М.П.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Борис Годунов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 д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Плач Юродивого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Мусоргский М.П.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Картинки с выставки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Инструментальный цикл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Балет невылупившихся птенцов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Рахманинов С.В.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Не пой, красавица, при мне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романс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А.С. Пушкин</w:t>
            </w: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Римский-Корсаков Н.А.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Сказка о царе Салтане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 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Полёт шмеля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Чайковский П.И.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Евгений Онегин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2 к.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сцена письма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Чайковский П.И.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Евгений Онегин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Опера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6 к.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ария Германа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Чайковский П.И.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Времена года 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Инструментальный цикл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Февраль. Масленица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Прокофьев С.С.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Ромео и Джульетта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Балет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 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Танец рыцарей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Прокофьев С.С.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Александр Невский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кантата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 ч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Вставайте, люди русские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Шостакович Д.Д. </w:t>
            </w:r>
          </w:p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Симфония №7 </w:t>
            </w:r>
            <w:r w:rsidRPr="00DD3BC5">
              <w:rPr>
                <w:rFonts w:ascii="Times New Roman" w:hAnsi="Times New Roman" w:cs="Times New Roman"/>
                <w:lang w:val="en-US"/>
              </w:rPr>
              <w:t xml:space="preserve">C-dur </w:t>
            </w:r>
            <w:r w:rsidRPr="00DD3BC5">
              <w:rPr>
                <w:rFonts w:ascii="Times New Roman" w:hAnsi="Times New Roman" w:cs="Times New Roman"/>
              </w:rPr>
              <w:t>«Ленинградская»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Разработка, эпизод фашистского нашествия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Свиридов Г.В.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Время, вперёд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Сюита из музыки к фильму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6 ч.</w:t>
            </w:r>
          </w:p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Свиридов Г.В.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Музыка к повести Пушкина «Метель»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Романс</w:t>
            </w:r>
          </w:p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Хачатурян А.И.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Гаянэ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Балет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 д.</w:t>
            </w: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Танец с саблями</w:t>
            </w: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  <w:tr w:rsidR="00F31E7D" w:rsidRPr="00DD3BC5" w:rsidTr="00F31E7D">
        <w:tc>
          <w:tcPr>
            <w:tcW w:w="1276" w:type="dxa"/>
          </w:tcPr>
          <w:p w:rsidR="00F31E7D" w:rsidRPr="00DD3BC5" w:rsidRDefault="00F31E7D" w:rsidP="00607FCB">
            <w:pPr>
              <w:ind w:left="360"/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 xml:space="preserve">Щедрин Р.К. </w:t>
            </w:r>
          </w:p>
        </w:tc>
        <w:tc>
          <w:tcPr>
            <w:tcW w:w="1701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Озорные частушки</w:t>
            </w:r>
          </w:p>
        </w:tc>
        <w:tc>
          <w:tcPr>
            <w:tcW w:w="1843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  <w:r w:rsidRPr="00DD3BC5">
              <w:rPr>
                <w:rFonts w:ascii="Times New Roman" w:hAnsi="Times New Roman" w:cs="Times New Roman"/>
              </w:rPr>
              <w:t>Концерт для оркестра</w:t>
            </w:r>
          </w:p>
        </w:tc>
        <w:tc>
          <w:tcPr>
            <w:tcW w:w="1179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F31E7D" w:rsidRPr="00DD3BC5" w:rsidRDefault="00F31E7D" w:rsidP="00607FCB">
            <w:pPr>
              <w:rPr>
                <w:rFonts w:ascii="Times New Roman" w:hAnsi="Times New Roman" w:cs="Times New Roman"/>
              </w:rPr>
            </w:pPr>
          </w:p>
        </w:tc>
      </w:tr>
    </w:tbl>
    <w:p w:rsidR="00F31E7D" w:rsidRPr="00DD3BC5" w:rsidRDefault="00F31E7D" w:rsidP="00F31E7D">
      <w:pPr>
        <w:rPr>
          <w:rFonts w:ascii="Times New Roman" w:hAnsi="Times New Roman" w:cs="Times New Roman"/>
        </w:rPr>
      </w:pPr>
    </w:p>
    <w:p w:rsidR="00F31E7D" w:rsidRDefault="00F31E7D" w:rsidP="00F31E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2C0" w:rsidRDefault="00435CB5" w:rsidP="00435CB5">
      <w:pPr>
        <w:pStyle w:val="11"/>
        <w:spacing w:after="280" w:line="276" w:lineRule="auto"/>
        <w:ind w:firstLine="0"/>
        <w:jc w:val="center"/>
        <w:sectPr w:rsidR="007D12C0">
          <w:footnotePr>
            <w:numFmt w:val="upperRoman"/>
          </w:footnotePr>
          <w:pgSz w:w="11900" w:h="16840"/>
          <w:pgMar w:top="1017" w:right="561" w:bottom="619" w:left="924" w:header="0" w:footer="3" w:gutter="0"/>
          <w:cols w:space="720"/>
          <w:noEndnote/>
          <w:docGrid w:linePitch="360"/>
        </w:sectPr>
      </w:pPr>
      <w:r>
        <w:rPr>
          <w:b/>
          <w:bCs/>
          <w:i/>
          <w:iCs/>
        </w:rPr>
        <w:t xml:space="preserve"> </w:t>
      </w:r>
    </w:p>
    <w:p w:rsidR="007D12C0" w:rsidRDefault="00435CB5">
      <w:pPr>
        <w:pStyle w:val="22"/>
        <w:spacing w:before="0" w:after="260"/>
      </w:pPr>
      <w:r>
        <w:lastRenderedPageBreak/>
        <w:t xml:space="preserve">ПРИМЕРНЫЙ </w:t>
      </w:r>
      <w:r w:rsidR="002166C0">
        <w:t>ПЕРЕЧЕНЬ КОНТРОЛЬНО-ОЦЕНОЧНЫХ СРЕДСТВ, ПОКАЗАТЕЛЕЙ, ИНДИКАТОРОВ И КРИТЕРИЕВ ОЦЕНКИ СФОРМИРОВАННОСТИ</w:t>
      </w:r>
      <w:r w:rsidR="002166C0">
        <w:br/>
        <w:t>ЗНАНИЙ, УМЕНИЙ, НАВЫКОВ ВЫПУСКНИКОВ ПРИ ПРОВЕДЕНИИ ИТОГОВОЙ АТТЕСТАЦИИ</w:t>
      </w:r>
    </w:p>
    <w:p w:rsidR="007D12C0" w:rsidRDefault="002166C0">
      <w:pPr>
        <w:pStyle w:val="11"/>
        <w:ind w:firstLine="0"/>
      </w:pPr>
      <w:r>
        <w:t>Наименование учебного предмета: Музыкальная литература</w:t>
      </w:r>
    </w:p>
    <w:p w:rsidR="007D12C0" w:rsidRDefault="002166C0">
      <w:pPr>
        <w:pStyle w:val="11"/>
        <w:spacing w:after="400"/>
        <w:ind w:firstLine="0"/>
      </w:pPr>
      <w:r>
        <w:t>Объект оценивания: уровень теоретических и практических знаний по музыкальной литературе.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3730"/>
        <w:gridCol w:w="2990"/>
        <w:gridCol w:w="5794"/>
      </w:tblGrid>
      <w:tr w:rsidR="007D12C0">
        <w:trPr>
          <w:trHeight w:hRule="exact" w:val="912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Контрольно</w:t>
            </w:r>
            <w:r>
              <w:rPr>
                <w:sz w:val="26"/>
                <w:szCs w:val="26"/>
              </w:rPr>
              <w:softHyphen/>
              <w:t>оценочные</w:t>
            </w:r>
            <w:proofErr w:type="spellEnd"/>
            <w:r>
              <w:rPr>
                <w:sz w:val="26"/>
                <w:szCs w:val="26"/>
              </w:rPr>
              <w:t xml:space="preserve"> средства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оценивания (приобретенные знания, умения, навыки)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оценки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</w:tr>
      <w:tr w:rsidR="007D12C0">
        <w:trPr>
          <w:trHeight w:hRule="exact" w:val="767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 w:rsidP="00435CB5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Теоретическая часть: 1. Устный ответ </w:t>
            </w:r>
            <w:r w:rsidR="00435C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435C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 w:rsidP="009003B5">
            <w:pPr>
              <w:pStyle w:val="a7"/>
              <w:numPr>
                <w:ilvl w:val="0"/>
                <w:numId w:val="20"/>
              </w:numPr>
              <w:tabs>
                <w:tab w:val="left" w:pos="31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      </w:r>
          </w:p>
          <w:p w:rsidR="007D12C0" w:rsidRDefault="002166C0" w:rsidP="009003B5">
            <w:pPr>
              <w:pStyle w:val="a7"/>
              <w:numPr>
                <w:ilvl w:val="0"/>
                <w:numId w:val="20"/>
              </w:numPr>
              <w:tabs>
                <w:tab w:val="left" w:pos="31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профессиональной музыкальной терминологии, основного репертуара для музыкальных инструментов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 w:rsidP="009003B5">
            <w:pPr>
              <w:pStyle w:val="a7"/>
              <w:numPr>
                <w:ilvl w:val="0"/>
                <w:numId w:val="21"/>
              </w:numPr>
              <w:tabs>
                <w:tab w:val="left" w:pos="24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владение основными </w:t>
            </w:r>
            <w:proofErr w:type="spellStart"/>
            <w:r>
              <w:rPr>
                <w:sz w:val="26"/>
                <w:szCs w:val="26"/>
              </w:rPr>
              <w:t>историко</w:t>
            </w:r>
            <w:r>
              <w:rPr>
                <w:sz w:val="26"/>
                <w:szCs w:val="26"/>
              </w:rPr>
              <w:softHyphen/>
              <w:t>теоретическими</w:t>
            </w:r>
            <w:proofErr w:type="spellEnd"/>
            <w:r>
              <w:rPr>
                <w:sz w:val="26"/>
                <w:szCs w:val="26"/>
              </w:rPr>
              <w:t xml:space="preserve"> знаниями;</w:t>
            </w:r>
          </w:p>
          <w:p w:rsidR="007D12C0" w:rsidRDefault="002166C0" w:rsidP="009003B5">
            <w:pPr>
              <w:pStyle w:val="a7"/>
              <w:numPr>
                <w:ilvl w:val="0"/>
                <w:numId w:val="21"/>
              </w:numPr>
              <w:tabs>
                <w:tab w:val="left" w:pos="24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логичность изложения материала;</w:t>
            </w:r>
          </w:p>
          <w:p w:rsidR="007D12C0" w:rsidRDefault="002166C0" w:rsidP="009003B5">
            <w:pPr>
              <w:pStyle w:val="a7"/>
              <w:numPr>
                <w:ilvl w:val="0"/>
                <w:numId w:val="21"/>
              </w:numPr>
              <w:tabs>
                <w:tab w:val="left" w:pos="24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владение литературной речью;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 xml:space="preserve">достоверность ответа;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полнота ответа.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«5» (отлично)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2"/>
              </w:numPr>
              <w:tabs>
                <w:tab w:val="left" w:pos="19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 полный, развернутый ответ, получены ответы на все поставленные вопросы;</w:t>
            </w:r>
          </w:p>
          <w:p w:rsidR="007D12C0" w:rsidRDefault="002166C0" w:rsidP="009003B5">
            <w:pPr>
              <w:pStyle w:val="a7"/>
              <w:numPr>
                <w:ilvl w:val="0"/>
                <w:numId w:val="22"/>
              </w:numPr>
              <w:tabs>
                <w:tab w:val="left" w:pos="19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 изложен грамотно, умение иллюстрировать собранную информацию конкретными примерами;</w:t>
            </w:r>
          </w:p>
          <w:p w:rsidR="007D12C0" w:rsidRDefault="002166C0" w:rsidP="009003B5">
            <w:pPr>
              <w:pStyle w:val="a7"/>
              <w:numPr>
                <w:ilvl w:val="0"/>
                <w:numId w:val="22"/>
              </w:numPr>
              <w:tabs>
                <w:tab w:val="left" w:pos="19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продемонстрировано знание профессиональной музыкальной терминологии.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«4» (хорошо)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2"/>
              </w:numPr>
              <w:tabs>
                <w:tab w:val="left" w:pos="19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материал излагается системно и последовательно, в изложении допущены недочеты, которые исправляются по замечанию;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продемонстрировано использование понятий и терминологий из учебного предмета.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«3» (удовлетворительно)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2"/>
              </w:numPr>
              <w:tabs>
                <w:tab w:val="left" w:pos="197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полно раскрыто содержание учебного материала, мысли излагаются не последовательно;</w:t>
            </w:r>
          </w:p>
          <w:p w:rsidR="007D12C0" w:rsidRDefault="002166C0" w:rsidP="009003B5">
            <w:pPr>
              <w:pStyle w:val="a7"/>
              <w:numPr>
                <w:ilvl w:val="0"/>
                <w:numId w:val="22"/>
              </w:numPr>
              <w:tabs>
                <w:tab w:val="left" w:pos="197"/>
              </w:tabs>
              <w:spacing w:after="26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допущены ошибки в определении понятий и в терминологии.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«2» (неудовлетворительно)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2"/>
              </w:numPr>
              <w:tabs>
                <w:tab w:val="left" w:pos="197"/>
              </w:tabs>
              <w:spacing w:after="4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раскрыто основное содержание вопроса;</w:t>
            </w:r>
          </w:p>
          <w:p w:rsidR="007D12C0" w:rsidRDefault="002166C0" w:rsidP="009003B5">
            <w:pPr>
              <w:pStyle w:val="a7"/>
              <w:numPr>
                <w:ilvl w:val="0"/>
                <w:numId w:val="22"/>
              </w:numPr>
              <w:tabs>
                <w:tab w:val="left" w:pos="197"/>
              </w:tabs>
              <w:spacing w:after="16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обнаружено незнание или непонимание</w:t>
            </w:r>
          </w:p>
        </w:tc>
      </w:tr>
    </w:tbl>
    <w:p w:rsidR="007D12C0" w:rsidRDefault="002166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3730"/>
        <w:gridCol w:w="2990"/>
        <w:gridCol w:w="5794"/>
      </w:tblGrid>
      <w:tr w:rsidR="007D12C0">
        <w:trPr>
          <w:trHeight w:hRule="exact" w:val="90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Контрольно</w:t>
            </w:r>
            <w:r>
              <w:rPr>
                <w:sz w:val="26"/>
                <w:szCs w:val="26"/>
              </w:rPr>
              <w:softHyphen/>
              <w:t>оценочные</w:t>
            </w:r>
            <w:proofErr w:type="spellEnd"/>
            <w:r>
              <w:rPr>
                <w:sz w:val="26"/>
                <w:szCs w:val="26"/>
              </w:rPr>
              <w:t xml:space="preserve"> средства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оценивания (приобретенные знания, умения, навыки)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оценки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</w:tr>
      <w:tr w:rsidR="007D12C0">
        <w:trPr>
          <w:trHeight w:hRule="exact" w:val="931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большей части учебного материала;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допущены ошибки при использовании терминологии из учебного курса.</w:t>
            </w:r>
          </w:p>
        </w:tc>
      </w:tr>
      <w:tr w:rsidR="007D12C0">
        <w:trPr>
          <w:trHeight w:hRule="exact" w:val="393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Теоретическая часть: 2. Письменное тестирование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Default="002166C0" w:rsidP="009003B5">
            <w:pPr>
              <w:pStyle w:val="a7"/>
              <w:numPr>
                <w:ilvl w:val="0"/>
                <w:numId w:val="23"/>
              </w:numPr>
              <w:tabs>
                <w:tab w:val="left" w:pos="410"/>
              </w:tabs>
              <w:ind w:left="16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      </w:r>
          </w:p>
          <w:p w:rsidR="007D12C0" w:rsidRDefault="002166C0" w:rsidP="009003B5">
            <w:pPr>
              <w:pStyle w:val="a7"/>
              <w:numPr>
                <w:ilvl w:val="0"/>
                <w:numId w:val="23"/>
              </w:numPr>
              <w:tabs>
                <w:tab w:val="left" w:pos="410"/>
              </w:tabs>
              <w:ind w:left="16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профессиональной музыкальной терминологии, основного репертуара для музыкальных инструментов.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2166C0" w:rsidP="009003B5">
            <w:pPr>
              <w:pStyle w:val="a7"/>
              <w:numPr>
                <w:ilvl w:val="0"/>
                <w:numId w:val="24"/>
              </w:numPr>
              <w:tabs>
                <w:tab w:val="left" w:pos="24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владение основными </w:t>
            </w:r>
            <w:proofErr w:type="spellStart"/>
            <w:r>
              <w:rPr>
                <w:sz w:val="26"/>
                <w:szCs w:val="26"/>
              </w:rPr>
              <w:t>историко</w:t>
            </w:r>
            <w:r>
              <w:rPr>
                <w:sz w:val="26"/>
                <w:szCs w:val="26"/>
              </w:rPr>
              <w:softHyphen/>
              <w:t>теоретическими</w:t>
            </w:r>
            <w:proofErr w:type="spellEnd"/>
            <w:r>
              <w:rPr>
                <w:sz w:val="26"/>
                <w:szCs w:val="26"/>
              </w:rPr>
              <w:t xml:space="preserve"> знаниями;</w:t>
            </w:r>
          </w:p>
          <w:p w:rsidR="007D12C0" w:rsidRDefault="002166C0" w:rsidP="009003B5">
            <w:pPr>
              <w:pStyle w:val="a7"/>
              <w:numPr>
                <w:ilvl w:val="0"/>
                <w:numId w:val="24"/>
              </w:numPr>
              <w:tabs>
                <w:tab w:val="left" w:pos="245"/>
              </w:tabs>
              <w:spacing w:after="4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достоверность ответа;</w:t>
            </w:r>
          </w:p>
          <w:p w:rsidR="007D12C0" w:rsidRDefault="002166C0" w:rsidP="009003B5">
            <w:pPr>
              <w:pStyle w:val="a7"/>
              <w:numPr>
                <w:ilvl w:val="0"/>
                <w:numId w:val="24"/>
              </w:numPr>
              <w:tabs>
                <w:tab w:val="left" w:pos="245"/>
              </w:tabs>
              <w:spacing w:after="4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ответа;</w:t>
            </w:r>
          </w:p>
          <w:p w:rsidR="007D12C0" w:rsidRDefault="002166C0" w:rsidP="009003B5">
            <w:pPr>
              <w:pStyle w:val="a7"/>
              <w:numPr>
                <w:ilvl w:val="0"/>
                <w:numId w:val="24"/>
              </w:numPr>
              <w:tabs>
                <w:tab w:val="left" w:pos="245"/>
              </w:tabs>
              <w:spacing w:after="4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логичность изложения материала.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«5» (отлично) ставится, если количество правильных ответов от 100% до 85%;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«4» (хорошо) ставится, если количество правильных ответов от 84% до 70%;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«3» (удовлетворительно) ставится, если количество правильных ответов от 69% до 50 %;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«2» (неудовлетворительно) ставится, если количество правильных ответов менее 49 %.</w:t>
            </w:r>
          </w:p>
        </w:tc>
      </w:tr>
      <w:tr w:rsidR="007D12C0">
        <w:trPr>
          <w:trHeight w:hRule="exact" w:val="456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часть: 1. Музыкально - слуховое определение музыкального произведения (письменная работа)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 w:rsidP="009003B5">
            <w:pPr>
              <w:pStyle w:val="a7"/>
              <w:numPr>
                <w:ilvl w:val="0"/>
                <w:numId w:val="25"/>
              </w:numPr>
              <w:tabs>
                <w:tab w:val="left" w:pos="400"/>
              </w:tabs>
              <w:ind w:left="16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умение определять на слух, записывать, воспроизводить голосом аккордовые, интервальные и мелодические построения;</w:t>
            </w:r>
          </w:p>
          <w:p w:rsidR="007D12C0" w:rsidRDefault="002166C0" w:rsidP="009003B5">
            <w:pPr>
              <w:pStyle w:val="a7"/>
              <w:numPr>
                <w:ilvl w:val="0"/>
                <w:numId w:val="25"/>
              </w:numPr>
              <w:tabs>
                <w:tab w:val="left" w:pos="400"/>
              </w:tabs>
              <w:ind w:left="16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кругозора в области музыкального искусства и культуры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 w:rsidP="009003B5">
            <w:pPr>
              <w:pStyle w:val="a7"/>
              <w:numPr>
                <w:ilvl w:val="0"/>
                <w:numId w:val="26"/>
              </w:numPr>
              <w:tabs>
                <w:tab w:val="left" w:pos="245"/>
              </w:tabs>
              <w:spacing w:after="4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ответа;</w:t>
            </w:r>
          </w:p>
          <w:p w:rsidR="007D12C0" w:rsidRDefault="002166C0" w:rsidP="009003B5">
            <w:pPr>
              <w:pStyle w:val="a7"/>
              <w:numPr>
                <w:ilvl w:val="0"/>
                <w:numId w:val="26"/>
              </w:numPr>
              <w:tabs>
                <w:tab w:val="left" w:pos="245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достоверность ответа.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5 (отлично)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7"/>
              </w:numPr>
              <w:tabs>
                <w:tab w:val="left" w:pos="259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содержательное, грамотное, точное и полное определение на слух тематического материала пройденных музыкальных произведений;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4 (хорошо)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7"/>
              </w:numPr>
              <w:tabs>
                <w:tab w:val="left" w:pos="259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на слух тематического материала пройденных музыкальных произведений содержит 2-3 неточности негрубого характера или 1 грубую ошибку и 1 незначительную ошибку.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3 (удовлетворительно)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7"/>
              </w:numPr>
              <w:tabs>
                <w:tab w:val="left" w:pos="259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определении на слух тематического материала пройденных музыкальных произведений допущены 3 грубые ошибки или 4-5 незначительные.</w:t>
            </w:r>
          </w:p>
        </w:tc>
      </w:tr>
    </w:tbl>
    <w:p w:rsidR="007D12C0" w:rsidRDefault="002166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3730"/>
        <w:gridCol w:w="2990"/>
        <w:gridCol w:w="5794"/>
      </w:tblGrid>
      <w:tr w:rsidR="007D12C0">
        <w:trPr>
          <w:trHeight w:hRule="exact" w:val="90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Контрольно</w:t>
            </w:r>
            <w:r>
              <w:rPr>
                <w:sz w:val="26"/>
                <w:szCs w:val="26"/>
              </w:rPr>
              <w:softHyphen/>
              <w:t>оценочные</w:t>
            </w:r>
            <w:proofErr w:type="spellEnd"/>
            <w:r>
              <w:rPr>
                <w:sz w:val="26"/>
                <w:szCs w:val="26"/>
              </w:rPr>
              <w:t xml:space="preserve"> средства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оценивания (приобретенные знания, умения, навыки)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оценки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</w:tr>
      <w:tr w:rsidR="007D12C0">
        <w:trPr>
          <w:trHeight w:hRule="exact" w:val="1546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spacing w:line="254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2 (неудовлетворительно) ставится, если: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 xml:space="preserve">в определении на слух тематического материала пройденных музыкальных произведений ошибочны более 70% ответов;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задание не выполнено / отказ от ответа.</w:t>
            </w:r>
          </w:p>
        </w:tc>
      </w:tr>
      <w:tr w:rsidR="007D12C0">
        <w:trPr>
          <w:trHeight w:hRule="exact" w:val="7934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Практическая часть: 2. Элементарный анализ музыкального произведения (в письменной или устной форме)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left="140" w:firstLine="2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умение определять на слух, записывать, воспроизводить голосом аккордовые, интервальные и мелодические построения;</w:t>
            </w:r>
          </w:p>
          <w:p w:rsidR="007D12C0" w:rsidRDefault="002166C0">
            <w:pPr>
              <w:pStyle w:val="a7"/>
              <w:ind w:left="140" w:firstLine="2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наличие кругозора в области музыкального искусства и культуры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16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sz w:val="26"/>
                <w:szCs w:val="26"/>
              </w:rPr>
              <w:t>выявление</w:t>
            </w:r>
          </w:p>
          <w:p w:rsidR="007D12C0" w:rsidRDefault="002166C0">
            <w:pPr>
              <w:pStyle w:val="a7"/>
              <w:ind w:firstLine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основных</w:t>
            </w:r>
          </w:p>
          <w:p w:rsidR="007D12C0" w:rsidRDefault="002166C0">
            <w:pPr>
              <w:pStyle w:val="a7"/>
              <w:ind w:left="16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специфических черт музыкального языка сочинения;</w:t>
            </w:r>
          </w:p>
          <w:p w:rsidR="007D12C0" w:rsidRDefault="002166C0">
            <w:pPr>
              <w:pStyle w:val="a7"/>
              <w:tabs>
                <w:tab w:val="left" w:pos="741"/>
              </w:tabs>
              <w:ind w:firstLine="16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sz w:val="26"/>
                <w:szCs w:val="26"/>
              </w:rPr>
              <w:t>достоверность</w:t>
            </w:r>
          </w:p>
          <w:p w:rsidR="007D12C0" w:rsidRDefault="002166C0">
            <w:pPr>
              <w:pStyle w:val="a7"/>
              <w:ind w:firstLine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ответа;</w:t>
            </w:r>
          </w:p>
          <w:p w:rsidR="007D12C0" w:rsidRDefault="002166C0">
            <w:pPr>
              <w:pStyle w:val="a7"/>
              <w:tabs>
                <w:tab w:val="left" w:pos="741"/>
              </w:tabs>
              <w:ind w:firstLine="16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sz w:val="26"/>
                <w:szCs w:val="26"/>
              </w:rPr>
              <w:t>полнота ответа.</w:t>
            </w:r>
          </w:p>
          <w:p w:rsidR="007D12C0" w:rsidRDefault="002166C0">
            <w:pPr>
              <w:pStyle w:val="a7"/>
              <w:tabs>
                <w:tab w:val="left" w:pos="741"/>
              </w:tabs>
              <w:ind w:firstLine="160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sz w:val="26"/>
                <w:szCs w:val="26"/>
              </w:rPr>
              <w:t>логичность</w:t>
            </w:r>
          </w:p>
          <w:p w:rsidR="007D12C0" w:rsidRDefault="002166C0">
            <w:pPr>
              <w:pStyle w:val="a7"/>
              <w:ind w:firstLine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изложения материала;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«5» (отлично)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8"/>
              </w:numPr>
              <w:tabs>
                <w:tab w:val="left" w:pos="322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продемонстрировано владение первичными историко-теоретическими знаниями и основным терминологическим аппаратом в области музыкального искусства;</w:t>
            </w:r>
          </w:p>
          <w:p w:rsidR="007D12C0" w:rsidRDefault="002166C0" w:rsidP="009003B5">
            <w:pPr>
              <w:pStyle w:val="a7"/>
              <w:numPr>
                <w:ilvl w:val="0"/>
                <w:numId w:val="28"/>
              </w:numPr>
              <w:tabs>
                <w:tab w:val="left" w:pos="322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раскрыта специфика основных выразительных средств музыкального языка произведения;</w:t>
            </w:r>
          </w:p>
          <w:p w:rsidR="007D12C0" w:rsidRDefault="002166C0" w:rsidP="009003B5">
            <w:pPr>
              <w:pStyle w:val="a7"/>
              <w:numPr>
                <w:ilvl w:val="0"/>
                <w:numId w:val="28"/>
              </w:numPr>
              <w:tabs>
                <w:tab w:val="left" w:pos="322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музыкального произведения (в устной форме) представлен в виде целостного, аргументированного ответа;</w:t>
            </w:r>
          </w:p>
          <w:p w:rsidR="007D12C0" w:rsidRDefault="002166C0" w:rsidP="009003B5">
            <w:pPr>
              <w:pStyle w:val="a7"/>
              <w:numPr>
                <w:ilvl w:val="0"/>
                <w:numId w:val="28"/>
              </w:numPr>
              <w:tabs>
                <w:tab w:val="left" w:pos="322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демонстрирует собственное отношение к музыкальному сочинению.</w:t>
            </w:r>
          </w:p>
          <w:p w:rsidR="007D12C0" w:rsidRDefault="002166C0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4 (хорошо)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8"/>
              </w:numPr>
              <w:tabs>
                <w:tab w:val="left" w:pos="322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целом продемонстрировано владение первичными историко-теоретическими знаниями и основным терминологическим аппаратом в области музыкального искусства;</w:t>
            </w:r>
          </w:p>
          <w:p w:rsidR="007D12C0" w:rsidRDefault="002166C0" w:rsidP="009003B5">
            <w:pPr>
              <w:pStyle w:val="a7"/>
              <w:numPr>
                <w:ilvl w:val="0"/>
                <w:numId w:val="28"/>
              </w:numPr>
              <w:tabs>
                <w:tab w:val="left" w:pos="322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специфика основных выразительных средств музыкального языка произведения в целом раскрыта, допущены 2-3 неточности негрубого характера или 1 грубая ошибка и 1 незначительная ошибка;</w:t>
            </w:r>
          </w:p>
          <w:p w:rsidR="007D12C0" w:rsidRDefault="002166C0" w:rsidP="009003B5">
            <w:pPr>
              <w:pStyle w:val="a7"/>
              <w:numPr>
                <w:ilvl w:val="0"/>
                <w:numId w:val="28"/>
              </w:numPr>
              <w:tabs>
                <w:tab w:val="left" w:pos="322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 в устной форме нецелостный, используется дополнительное время, позволяющее сформулировать необходимый ответ;</w:t>
            </w:r>
          </w:p>
        </w:tc>
      </w:tr>
    </w:tbl>
    <w:p w:rsidR="007D12C0" w:rsidRDefault="002166C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3730"/>
        <w:gridCol w:w="2990"/>
        <w:gridCol w:w="5794"/>
      </w:tblGrid>
      <w:tr w:rsidR="007D12C0">
        <w:trPr>
          <w:trHeight w:hRule="exact" w:val="907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Контрольно</w:t>
            </w:r>
            <w:r>
              <w:rPr>
                <w:sz w:val="26"/>
                <w:szCs w:val="26"/>
              </w:rPr>
              <w:softHyphen/>
              <w:t>оценочные</w:t>
            </w:r>
            <w:proofErr w:type="spellEnd"/>
            <w:r>
              <w:rPr>
                <w:sz w:val="26"/>
                <w:szCs w:val="26"/>
              </w:rPr>
              <w:t xml:space="preserve"> средства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оценивания (приобретенные знания, умения, навыки)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 оценки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2C0" w:rsidRDefault="002166C0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</w:t>
            </w:r>
          </w:p>
        </w:tc>
      </w:tr>
      <w:tr w:rsidR="007D12C0">
        <w:trPr>
          <w:trHeight w:hRule="exact" w:val="9470"/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2C0" w:rsidRDefault="007D12C0">
            <w:pPr>
              <w:rPr>
                <w:sz w:val="10"/>
                <w:szCs w:val="1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2C0" w:rsidRDefault="002166C0" w:rsidP="009003B5">
            <w:pPr>
              <w:pStyle w:val="a7"/>
              <w:numPr>
                <w:ilvl w:val="0"/>
                <w:numId w:val="29"/>
              </w:numPr>
              <w:tabs>
                <w:tab w:val="left" w:pos="259"/>
              </w:tabs>
              <w:ind w:firstLine="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демонстрирует собственное отношение к музыкальному сочинению.</w:t>
            </w:r>
          </w:p>
          <w:p w:rsidR="007D12C0" w:rsidRDefault="002166C0">
            <w:pPr>
              <w:pStyle w:val="a7"/>
              <w:ind w:firstLine="7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3 (удовлетворительно)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9"/>
              </w:numPr>
              <w:tabs>
                <w:tab w:val="left" w:pos="259"/>
              </w:tabs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недостаточное владение первичными знаниями историко-теоретических аспектов и терминологического аппарата; требуется дополнительное время на формулирование; в итоге дается неполный ответ;</w:t>
            </w:r>
          </w:p>
          <w:p w:rsidR="007D12C0" w:rsidRDefault="002166C0" w:rsidP="009003B5">
            <w:pPr>
              <w:pStyle w:val="a7"/>
              <w:numPr>
                <w:ilvl w:val="0"/>
                <w:numId w:val="29"/>
              </w:numPr>
              <w:tabs>
                <w:tab w:val="left" w:pos="259"/>
              </w:tabs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 полной мере раскрыта специфика основных выразительных средств музыкального языка произведения, ответ содержит 3 грубые ошибки или 4-5 незначительные ошибки;</w:t>
            </w:r>
          </w:p>
          <w:p w:rsidR="007D12C0" w:rsidRDefault="002166C0" w:rsidP="009003B5">
            <w:pPr>
              <w:pStyle w:val="a7"/>
              <w:numPr>
                <w:ilvl w:val="0"/>
                <w:numId w:val="29"/>
              </w:numPr>
              <w:tabs>
                <w:tab w:val="left" w:pos="259"/>
              </w:tabs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 в устной форме не структурирован и не полон;</w:t>
            </w:r>
          </w:p>
          <w:p w:rsidR="007D12C0" w:rsidRDefault="002166C0" w:rsidP="009003B5">
            <w:pPr>
              <w:pStyle w:val="a7"/>
              <w:numPr>
                <w:ilvl w:val="0"/>
                <w:numId w:val="29"/>
              </w:numPr>
              <w:tabs>
                <w:tab w:val="left" w:pos="259"/>
              </w:tabs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собственного отношения к музыкальному сочинению отсутствует.</w:t>
            </w:r>
          </w:p>
          <w:p w:rsidR="007D12C0" w:rsidRDefault="002166C0">
            <w:pPr>
              <w:pStyle w:val="a7"/>
              <w:ind w:firstLine="7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2 (неудовлетворительно) ставится, если:</w:t>
            </w:r>
          </w:p>
          <w:p w:rsidR="007D12C0" w:rsidRDefault="002166C0" w:rsidP="009003B5">
            <w:pPr>
              <w:pStyle w:val="a7"/>
              <w:numPr>
                <w:ilvl w:val="0"/>
                <w:numId w:val="29"/>
              </w:numPr>
              <w:tabs>
                <w:tab w:val="left" w:pos="259"/>
                <w:tab w:val="left" w:pos="2515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</w:t>
            </w:r>
            <w:r>
              <w:rPr>
                <w:sz w:val="26"/>
                <w:szCs w:val="26"/>
              </w:rPr>
              <w:tab/>
              <w:t xml:space="preserve">первичных </w:t>
            </w:r>
            <w:proofErr w:type="spellStart"/>
            <w:r>
              <w:rPr>
                <w:sz w:val="26"/>
                <w:szCs w:val="26"/>
              </w:rPr>
              <w:t>историко</w:t>
            </w:r>
            <w:r>
              <w:rPr>
                <w:sz w:val="26"/>
                <w:szCs w:val="26"/>
              </w:rPr>
              <w:softHyphen/>
            </w:r>
            <w:proofErr w:type="spellEnd"/>
          </w:p>
          <w:p w:rsidR="007D12C0" w:rsidRDefault="002166C0">
            <w:pPr>
              <w:pStyle w:val="a7"/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теоретических знаний и владения терминологическим аппаратом в области музыкального искусства;</w:t>
            </w:r>
          </w:p>
          <w:p w:rsidR="007D12C0" w:rsidRDefault="002166C0" w:rsidP="009003B5">
            <w:pPr>
              <w:pStyle w:val="a7"/>
              <w:numPr>
                <w:ilvl w:val="0"/>
                <w:numId w:val="29"/>
              </w:numPr>
              <w:tabs>
                <w:tab w:val="left" w:pos="259"/>
              </w:tabs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 полной мере раскрыта специфика основных выразительных средств музыкального языка произведения; в 70% содержание ответа ошибочно;</w:t>
            </w:r>
          </w:p>
          <w:p w:rsidR="007D12C0" w:rsidRDefault="002166C0" w:rsidP="009003B5">
            <w:pPr>
              <w:pStyle w:val="a7"/>
              <w:numPr>
                <w:ilvl w:val="0"/>
                <w:numId w:val="29"/>
              </w:numPr>
              <w:tabs>
                <w:tab w:val="left" w:pos="259"/>
              </w:tabs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 собственное отношение к музыкальному произведению;</w:t>
            </w:r>
          </w:p>
          <w:p w:rsidR="007D12C0" w:rsidRDefault="002166C0" w:rsidP="009003B5">
            <w:pPr>
              <w:pStyle w:val="a7"/>
              <w:numPr>
                <w:ilvl w:val="0"/>
                <w:numId w:val="29"/>
              </w:numPr>
              <w:tabs>
                <w:tab w:val="left" w:pos="259"/>
              </w:tabs>
              <w:ind w:firstLine="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задание не выполнено / отказ от ответа по данному виду задания.</w:t>
            </w:r>
          </w:p>
        </w:tc>
      </w:tr>
    </w:tbl>
    <w:p w:rsidR="002166C0" w:rsidRDefault="002166C0"/>
    <w:sectPr w:rsidR="002166C0">
      <w:footnotePr>
        <w:numFmt w:val="upperRoman"/>
      </w:footnotePr>
      <w:pgSz w:w="16840" w:h="11900" w:orient="landscape"/>
      <w:pgMar w:top="540" w:right="562" w:bottom="570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5D68" w:rsidRDefault="00FC5D68">
      <w:r>
        <w:separator/>
      </w:r>
    </w:p>
  </w:endnote>
  <w:endnote w:type="continuationSeparator" w:id="0">
    <w:p w:rsidR="00FC5D68" w:rsidRDefault="00FC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34CA" w:rsidRDefault="00BA34CA">
    <w:pPr>
      <w:spacing w:line="1" w:lineRule="exact"/>
      <w:rPr>
        <w:color w:val="auto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5204475" wp14:editId="61EEF4B3">
              <wp:simplePos x="0" y="0"/>
              <wp:positionH relativeFrom="page">
                <wp:posOffset>9815195</wp:posOffset>
              </wp:positionH>
              <wp:positionV relativeFrom="page">
                <wp:posOffset>6749415</wp:posOffset>
              </wp:positionV>
              <wp:extent cx="178435" cy="204470"/>
              <wp:effectExtent l="4445" t="0" r="0" b="254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4CA" w:rsidRDefault="00BA34CA">
                          <w:pPr>
                            <w:pStyle w:val="a4"/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438A4" w:rsidRPr="003438A4">
                            <w:rPr>
                              <w:rStyle w:val="a5"/>
                              <w:noProof/>
                            </w:rPr>
                            <w:t>17</w: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04475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772.85pt;margin-top:531.45pt;width:14.05pt;height:16.1pt;z-index:-25165824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" filled="f" stroked="f">
              <v:textbox style="mso-fit-shape-to-text:t" inset="0,0,0,0">
                <w:txbxContent>
                  <w:p w:rsidR="00BA34CA" w:rsidRDefault="00BA34CA">
                    <w:pPr>
                      <w:pStyle w:val="a4"/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="003438A4" w:rsidRPr="003438A4">
                      <w:rPr>
                        <w:rStyle w:val="a5"/>
                        <w:noProof/>
                      </w:rPr>
                      <w:t>17</w: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5D68" w:rsidRDefault="00FC5D68">
      <w:r>
        <w:separator/>
      </w:r>
    </w:p>
  </w:footnote>
  <w:footnote w:type="continuationSeparator" w:id="0">
    <w:p w:rsidR="00FC5D68" w:rsidRDefault="00FC5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6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7" w15:restartNumberingAfterBreak="0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8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9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0" w15:restartNumberingAfterBreak="0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1" w15:restartNumberingAfterBreak="0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2" w15:restartNumberingAfterBreak="0">
    <w:nsid w:val="02C20D8C"/>
    <w:multiLevelType w:val="multilevel"/>
    <w:tmpl w:val="C0063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22EE2"/>
    <w:multiLevelType w:val="hybridMultilevel"/>
    <w:tmpl w:val="6A5CC776"/>
    <w:lvl w:ilvl="0" w:tplc="8AB85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7D952C3"/>
    <w:multiLevelType w:val="multilevel"/>
    <w:tmpl w:val="B3C07DD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95775AD"/>
    <w:multiLevelType w:val="hybridMultilevel"/>
    <w:tmpl w:val="2FF41F0C"/>
    <w:lvl w:ilvl="0" w:tplc="8AB85AE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15A5721"/>
    <w:multiLevelType w:val="multilevel"/>
    <w:tmpl w:val="CCF690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C9E08EF"/>
    <w:multiLevelType w:val="hybridMultilevel"/>
    <w:tmpl w:val="E80485CA"/>
    <w:lvl w:ilvl="0" w:tplc="8AB85AE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BA4180"/>
    <w:multiLevelType w:val="multilevel"/>
    <w:tmpl w:val="39060B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8004A31"/>
    <w:multiLevelType w:val="multilevel"/>
    <w:tmpl w:val="E64EFCB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2F8E1B79"/>
    <w:multiLevelType w:val="multilevel"/>
    <w:tmpl w:val="529ED7FC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1AB39E2"/>
    <w:multiLevelType w:val="multilevel"/>
    <w:tmpl w:val="CA4E9E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1555AB"/>
    <w:multiLevelType w:val="multilevel"/>
    <w:tmpl w:val="AFEED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70372E"/>
    <w:multiLevelType w:val="multilevel"/>
    <w:tmpl w:val="21E0F6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9846AF"/>
    <w:multiLevelType w:val="multilevel"/>
    <w:tmpl w:val="CCC2C4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1754F0"/>
    <w:multiLevelType w:val="multilevel"/>
    <w:tmpl w:val="772C33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A53197"/>
    <w:multiLevelType w:val="hybridMultilevel"/>
    <w:tmpl w:val="AC9A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D720CF"/>
    <w:multiLevelType w:val="multilevel"/>
    <w:tmpl w:val="A53423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BC7041"/>
    <w:multiLevelType w:val="multilevel"/>
    <w:tmpl w:val="8F147824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169112D"/>
    <w:multiLevelType w:val="multilevel"/>
    <w:tmpl w:val="2AD0B9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42806AAA"/>
    <w:multiLevelType w:val="multilevel"/>
    <w:tmpl w:val="A1281A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42BD147F"/>
    <w:multiLevelType w:val="hybridMultilevel"/>
    <w:tmpl w:val="321EF472"/>
    <w:lvl w:ilvl="0" w:tplc="8AB85AE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BC04C5"/>
    <w:multiLevelType w:val="multilevel"/>
    <w:tmpl w:val="2D600ED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9E77071"/>
    <w:multiLevelType w:val="multilevel"/>
    <w:tmpl w:val="E0E66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D20DDA"/>
    <w:multiLevelType w:val="multilevel"/>
    <w:tmpl w:val="10D8A4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4CA46715"/>
    <w:multiLevelType w:val="multilevel"/>
    <w:tmpl w:val="DC7E57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EA85307"/>
    <w:multiLevelType w:val="multilevel"/>
    <w:tmpl w:val="E9006C3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EC6385C"/>
    <w:multiLevelType w:val="multilevel"/>
    <w:tmpl w:val="C6903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0F22777"/>
    <w:multiLevelType w:val="multilevel"/>
    <w:tmpl w:val="57549412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58613A09"/>
    <w:multiLevelType w:val="hybridMultilevel"/>
    <w:tmpl w:val="4D3EC2E6"/>
    <w:lvl w:ilvl="0" w:tplc="8AB85AE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774F9D"/>
    <w:multiLevelType w:val="multilevel"/>
    <w:tmpl w:val="0E1806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5D27878"/>
    <w:multiLevelType w:val="multilevel"/>
    <w:tmpl w:val="ED6E3B4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63602E0"/>
    <w:multiLevelType w:val="multilevel"/>
    <w:tmpl w:val="EAFC7B6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63C5681"/>
    <w:multiLevelType w:val="multilevel"/>
    <w:tmpl w:val="C56C4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7700F0B"/>
    <w:multiLevelType w:val="multilevel"/>
    <w:tmpl w:val="73ACF2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A7F65C7"/>
    <w:multiLevelType w:val="multilevel"/>
    <w:tmpl w:val="BEEE27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C513480"/>
    <w:multiLevelType w:val="multilevel"/>
    <w:tmpl w:val="C5CA62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E742587"/>
    <w:multiLevelType w:val="multilevel"/>
    <w:tmpl w:val="B09E365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F4F0A14"/>
    <w:multiLevelType w:val="multilevel"/>
    <w:tmpl w:val="C8B2054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FEB615C"/>
    <w:multiLevelType w:val="multilevel"/>
    <w:tmpl w:val="A2D41A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6A61384"/>
    <w:multiLevelType w:val="multilevel"/>
    <w:tmpl w:val="CF44EB3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7862CD6"/>
    <w:multiLevelType w:val="hybridMultilevel"/>
    <w:tmpl w:val="ADE4A09A"/>
    <w:lvl w:ilvl="0" w:tplc="522CFB8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8D130EF"/>
    <w:multiLevelType w:val="multilevel"/>
    <w:tmpl w:val="1EEA4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9FB74B9"/>
    <w:multiLevelType w:val="hybridMultilevel"/>
    <w:tmpl w:val="B91CE584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D625CBA"/>
    <w:multiLevelType w:val="multilevel"/>
    <w:tmpl w:val="097E734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E68209C"/>
    <w:multiLevelType w:val="multilevel"/>
    <w:tmpl w:val="7AC8F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0683355">
    <w:abstractNumId w:val="25"/>
  </w:num>
  <w:num w:numId="2" w16cid:durableId="39135394">
    <w:abstractNumId w:val="45"/>
  </w:num>
  <w:num w:numId="3" w16cid:durableId="18317218">
    <w:abstractNumId w:val="18"/>
  </w:num>
  <w:num w:numId="4" w16cid:durableId="326859931">
    <w:abstractNumId w:val="49"/>
  </w:num>
  <w:num w:numId="5" w16cid:durableId="2126535229">
    <w:abstractNumId w:val="42"/>
  </w:num>
  <w:num w:numId="6" w16cid:durableId="1952082588">
    <w:abstractNumId w:val="33"/>
  </w:num>
  <w:num w:numId="7" w16cid:durableId="1663654853">
    <w:abstractNumId w:val="14"/>
  </w:num>
  <w:num w:numId="8" w16cid:durableId="456409573">
    <w:abstractNumId w:val="43"/>
  </w:num>
  <w:num w:numId="9" w16cid:durableId="194926312">
    <w:abstractNumId w:val="12"/>
  </w:num>
  <w:num w:numId="10" w16cid:durableId="437139309">
    <w:abstractNumId w:val="52"/>
  </w:num>
  <w:num w:numId="11" w16cid:durableId="1206215873">
    <w:abstractNumId w:val="27"/>
  </w:num>
  <w:num w:numId="12" w16cid:durableId="1495222343">
    <w:abstractNumId w:val="22"/>
  </w:num>
  <w:num w:numId="13" w16cid:durableId="1296373383">
    <w:abstractNumId w:val="55"/>
  </w:num>
  <w:num w:numId="14" w16cid:durableId="348719005">
    <w:abstractNumId w:val="37"/>
  </w:num>
  <w:num w:numId="15" w16cid:durableId="1653681911">
    <w:abstractNumId w:val="48"/>
  </w:num>
  <w:num w:numId="16" w16cid:durableId="275600375">
    <w:abstractNumId w:val="23"/>
  </w:num>
  <w:num w:numId="17" w16cid:durableId="586352980">
    <w:abstractNumId w:val="21"/>
  </w:num>
  <w:num w:numId="18" w16cid:durableId="2003852456">
    <w:abstractNumId w:val="47"/>
  </w:num>
  <w:num w:numId="19" w16cid:durableId="2010281466">
    <w:abstractNumId w:val="32"/>
  </w:num>
  <w:num w:numId="20" w16cid:durableId="903951604">
    <w:abstractNumId w:val="44"/>
  </w:num>
  <w:num w:numId="21" w16cid:durableId="953288806">
    <w:abstractNumId w:val="16"/>
  </w:num>
  <w:num w:numId="22" w16cid:durableId="252710633">
    <w:abstractNumId w:val="41"/>
  </w:num>
  <w:num w:numId="23" w16cid:durableId="62025387">
    <w:abstractNumId w:val="36"/>
  </w:num>
  <w:num w:numId="24" w16cid:durableId="253902534">
    <w:abstractNumId w:val="35"/>
  </w:num>
  <w:num w:numId="25" w16cid:durableId="627777759">
    <w:abstractNumId w:val="50"/>
  </w:num>
  <w:num w:numId="26" w16cid:durableId="609748017">
    <w:abstractNumId w:val="40"/>
  </w:num>
  <w:num w:numId="27" w16cid:durableId="2009752244">
    <w:abstractNumId w:val="46"/>
  </w:num>
  <w:num w:numId="28" w16cid:durableId="354773921">
    <w:abstractNumId w:val="24"/>
  </w:num>
  <w:num w:numId="29" w16cid:durableId="1011220980">
    <w:abstractNumId w:val="54"/>
  </w:num>
  <w:num w:numId="30" w16cid:durableId="1848867705">
    <w:abstractNumId w:val="51"/>
  </w:num>
  <w:num w:numId="31" w16cid:durableId="414277929">
    <w:abstractNumId w:val="39"/>
  </w:num>
  <w:num w:numId="32" w16cid:durableId="1070158292">
    <w:abstractNumId w:val="13"/>
  </w:num>
  <w:num w:numId="33" w16cid:durableId="1548564139">
    <w:abstractNumId w:val="15"/>
  </w:num>
  <w:num w:numId="34" w16cid:durableId="1346710408">
    <w:abstractNumId w:val="31"/>
  </w:num>
  <w:num w:numId="35" w16cid:durableId="621612321">
    <w:abstractNumId w:val="17"/>
  </w:num>
  <w:num w:numId="36" w16cid:durableId="32735067">
    <w:abstractNumId w:val="53"/>
  </w:num>
  <w:num w:numId="37" w16cid:durableId="2130858165">
    <w:abstractNumId w:val="26"/>
  </w:num>
  <w:num w:numId="38" w16cid:durableId="1495680629">
    <w:abstractNumId w:val="0"/>
  </w:num>
  <w:num w:numId="39" w16cid:durableId="1446777249">
    <w:abstractNumId w:val="1"/>
  </w:num>
  <w:num w:numId="40" w16cid:durableId="1258519295">
    <w:abstractNumId w:val="2"/>
  </w:num>
  <w:num w:numId="41" w16cid:durableId="1448237037">
    <w:abstractNumId w:val="3"/>
  </w:num>
  <w:num w:numId="42" w16cid:durableId="1106660143">
    <w:abstractNumId w:val="4"/>
  </w:num>
  <w:num w:numId="43" w16cid:durableId="1984771446">
    <w:abstractNumId w:val="5"/>
  </w:num>
  <w:num w:numId="44" w16cid:durableId="1914119380">
    <w:abstractNumId w:val="6"/>
  </w:num>
  <w:num w:numId="45" w16cid:durableId="1549217131">
    <w:abstractNumId w:val="7"/>
  </w:num>
  <w:num w:numId="46" w16cid:durableId="1240139352">
    <w:abstractNumId w:val="8"/>
  </w:num>
  <w:num w:numId="47" w16cid:durableId="142431216">
    <w:abstractNumId w:val="9"/>
  </w:num>
  <w:num w:numId="48" w16cid:durableId="528762645">
    <w:abstractNumId w:val="10"/>
  </w:num>
  <w:num w:numId="49" w16cid:durableId="466971806">
    <w:abstractNumId w:val="11"/>
  </w:num>
  <w:num w:numId="50" w16cid:durableId="89581798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174197256">
    <w:abstractNumId w:val="19"/>
  </w:num>
  <w:num w:numId="52" w16cid:durableId="53320222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 w16cid:durableId="1975133614">
    <w:abstractNumId w:val="34"/>
  </w:num>
  <w:num w:numId="54" w16cid:durableId="213544218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11481285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 w16cid:durableId="112010530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12C0"/>
    <w:rsid w:val="000574ED"/>
    <w:rsid w:val="000F16D8"/>
    <w:rsid w:val="001167A1"/>
    <w:rsid w:val="0012183A"/>
    <w:rsid w:val="00167E9E"/>
    <w:rsid w:val="001A6AF5"/>
    <w:rsid w:val="001F3752"/>
    <w:rsid w:val="00215C66"/>
    <w:rsid w:val="002166C0"/>
    <w:rsid w:val="00250491"/>
    <w:rsid w:val="00270615"/>
    <w:rsid w:val="00326583"/>
    <w:rsid w:val="003438A4"/>
    <w:rsid w:val="00343FFF"/>
    <w:rsid w:val="003A22B6"/>
    <w:rsid w:val="00435CB5"/>
    <w:rsid w:val="004417EE"/>
    <w:rsid w:val="004A5DEF"/>
    <w:rsid w:val="004F70DE"/>
    <w:rsid w:val="005D5171"/>
    <w:rsid w:val="005E7FEE"/>
    <w:rsid w:val="006611B8"/>
    <w:rsid w:val="00666599"/>
    <w:rsid w:val="006B6BEE"/>
    <w:rsid w:val="006C6C72"/>
    <w:rsid w:val="00777252"/>
    <w:rsid w:val="007D12C0"/>
    <w:rsid w:val="008A3E6E"/>
    <w:rsid w:val="008B5AB8"/>
    <w:rsid w:val="009003B5"/>
    <w:rsid w:val="00957F56"/>
    <w:rsid w:val="00977369"/>
    <w:rsid w:val="00A02A6E"/>
    <w:rsid w:val="00AD1AD9"/>
    <w:rsid w:val="00B07F47"/>
    <w:rsid w:val="00B20AA5"/>
    <w:rsid w:val="00B636DC"/>
    <w:rsid w:val="00BA34CA"/>
    <w:rsid w:val="00BD6F93"/>
    <w:rsid w:val="00C113CD"/>
    <w:rsid w:val="00C16BBB"/>
    <w:rsid w:val="00CE34C0"/>
    <w:rsid w:val="00DF778E"/>
    <w:rsid w:val="00E10111"/>
    <w:rsid w:val="00E5231D"/>
    <w:rsid w:val="00EB541F"/>
    <w:rsid w:val="00F11FCC"/>
    <w:rsid w:val="00F31E7D"/>
    <w:rsid w:val="00FC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C7A84E"/>
  <w15:docId w15:val="{341B4C92-C1AF-4886-8AE6-0782DF09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z w:val="19"/>
      <w:szCs w:val="19"/>
      <w:u w:val="none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9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pacing w:after="42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pacing w:after="36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ind w:firstLine="7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10"/>
      <w:ind w:firstLine="420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b">
    <w:name w:val="Подпись к картинке"/>
    <w:basedOn w:val="a"/>
    <w:link w:val="aa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before="280" w:after="300" w:line="27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6B6BEE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2504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0491"/>
    <w:rPr>
      <w:rFonts w:ascii="Tahoma" w:hAnsi="Tahoma" w:cs="Tahoma"/>
      <w:color w:val="000000"/>
      <w:sz w:val="16"/>
      <w:szCs w:val="16"/>
    </w:rPr>
  </w:style>
  <w:style w:type="paragraph" w:customStyle="1" w:styleId="ae">
    <w:name w:val="Содержимое таблицы"/>
    <w:basedOn w:val="a"/>
    <w:rsid w:val="004417EE"/>
    <w:pPr>
      <w:suppressLineNumbers/>
      <w:suppressAutoHyphens/>
    </w:pPr>
    <w:rPr>
      <w:rFonts w:ascii="Arial" w:eastAsia="Lucida Sans Unicode" w:hAnsi="Arial" w:cs="Times New Roman"/>
      <w:color w:val="auto"/>
      <w:lang w:bidi="ar-SA"/>
    </w:rPr>
  </w:style>
  <w:style w:type="paragraph" w:customStyle="1" w:styleId="23">
    <w:name w:val="Абзац списка2"/>
    <w:basedOn w:val="a"/>
    <w:rsid w:val="00B636DC"/>
    <w:pPr>
      <w:widowControl/>
      <w:suppressAutoHyphens/>
      <w:spacing w:after="160"/>
      <w:ind w:left="720"/>
      <w:contextualSpacing/>
    </w:pPr>
    <w:rPr>
      <w:rFonts w:ascii="Times New Roman" w:eastAsia="NSimSun" w:hAnsi="Times New Roman" w:cs="Lucida Sans"/>
      <w:color w:val="auto"/>
      <w:kern w:val="2"/>
      <w:lang w:eastAsia="zh-CN" w:bidi="hi-IN"/>
    </w:rPr>
  </w:style>
  <w:style w:type="paragraph" w:styleId="af">
    <w:name w:val="Normal (Web)"/>
    <w:basedOn w:val="a"/>
    <w:rsid w:val="00F31E7D"/>
    <w:pPr>
      <w:widowControl/>
      <w:spacing w:before="100" w:beforeAutospacing="1" w:after="119"/>
    </w:pPr>
    <w:rPr>
      <w:rFonts w:ascii="Times New Roman" w:eastAsia="SimSun" w:hAnsi="Times New Roman" w:cs="Times New Roman"/>
      <w:color w:val="auto"/>
      <w:lang w:eastAsia="zh-CN" w:bidi="ar-SA"/>
    </w:rPr>
  </w:style>
  <w:style w:type="paragraph" w:styleId="af0">
    <w:name w:val="List Paragraph"/>
    <w:basedOn w:val="a"/>
    <w:uiPriority w:val="99"/>
    <w:qFormat/>
    <w:rsid w:val="00F31E7D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table" w:styleId="af1">
    <w:name w:val="Table Grid"/>
    <w:basedOn w:val="a1"/>
    <w:uiPriority w:val="39"/>
    <w:rsid w:val="00F31E7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Знак1"/>
    <w:basedOn w:val="a0"/>
    <w:link w:val="af2"/>
    <w:uiPriority w:val="99"/>
    <w:locked/>
    <w:rsid w:val="00E10111"/>
    <w:rPr>
      <w:rFonts w:ascii="Times New Roman" w:hAnsi="Times New Roman" w:cs="Times New Roman"/>
      <w:sz w:val="28"/>
      <w:szCs w:val="28"/>
    </w:rPr>
  </w:style>
  <w:style w:type="paragraph" w:styleId="af2">
    <w:name w:val="Body Text"/>
    <w:basedOn w:val="a"/>
    <w:link w:val="12"/>
    <w:uiPriority w:val="99"/>
    <w:rsid w:val="00E10111"/>
    <w:pPr>
      <w:spacing w:line="360" w:lineRule="auto"/>
      <w:ind w:firstLine="400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f3">
    <w:name w:val="Основной текст Знак"/>
    <w:basedOn w:val="a0"/>
    <w:uiPriority w:val="99"/>
    <w:semiHidden/>
    <w:rsid w:val="00E10111"/>
    <w:rPr>
      <w:color w:val="000000"/>
    </w:rPr>
  </w:style>
  <w:style w:type="character" w:customStyle="1" w:styleId="24">
    <w:name w:val="Колонтитул (2)_"/>
    <w:basedOn w:val="a0"/>
    <w:link w:val="25"/>
    <w:uiPriority w:val="99"/>
    <w:locked/>
    <w:rsid w:val="00BA34CA"/>
    <w:rPr>
      <w:rFonts w:ascii="Times New Roman" w:hAnsi="Times New Roman" w:cs="Times New Roman"/>
      <w:sz w:val="20"/>
      <w:szCs w:val="20"/>
    </w:rPr>
  </w:style>
  <w:style w:type="paragraph" w:customStyle="1" w:styleId="25">
    <w:name w:val="Колонтитул (2)"/>
    <w:basedOn w:val="a"/>
    <w:link w:val="24"/>
    <w:uiPriority w:val="99"/>
    <w:rsid w:val="00BA34CA"/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VAqBkcqTATFTLGu5UE1RCF86YWpANu1MC+2U8zJXgb0=</DigestValue>
    </Reference>
    <Reference Type="http://www.w3.org/2000/09/xmldsig#Object" URI="#idOfficeObject">
      <DigestMethod Algorithm="urn:ietf:params:xml:ns:cpxmlsec:algorithms:gostr34112012-256"/>
      <DigestValue>JkwhfL0/Rr66AFmmbzLqDAT7jpqYuyUZ8jlZIwBPk5Y=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lzQS/HPOaATYF4J9iokKJ8WHv6QRIpnL3JJPxGCpwcA=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tDJ2NoQ0sp04avvouWNv3ziUCBec9qUC6WLoveQYKIQ=</DigestValue>
    </Reference>
  </SignedInfo>
  <SignatureValue>ociWeCPwDdw22mKcnM+eYOtauoJ56IAhuPQV2EAj8vg6muELzP4Wh6CqwtqbpK9P
FDEnDCJT0yWhoLdWX89DNw==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2ONITtz9BGCddtbQwvn6l9YOs2A=</DigestValue>
      </Reference>
      <Reference URI="/word/document.xml?ContentType=application/vnd.openxmlformats-officedocument.wordprocessingml.document.main+xml">
        <DigestMethod Algorithm="http://www.w3.org/2000/09/xmldsig#sha1"/>
        <DigestValue>Vq8lv6B+QPaK6r1r12LdtUenKqI=</DigestValue>
      </Reference>
      <Reference URI="/word/endnotes.xml?ContentType=application/vnd.openxmlformats-officedocument.wordprocessingml.endnotes+xml">
        <DigestMethod Algorithm="http://www.w3.org/2000/09/xmldsig#sha1"/>
        <DigestValue>9bTpI1CCBQcvBSG+YXr/8BLmcY0=</DigestValue>
      </Reference>
      <Reference URI="/word/fontTable.xml?ContentType=application/vnd.openxmlformats-officedocument.wordprocessingml.fontTable+xml">
        <DigestMethod Algorithm="http://www.w3.org/2000/09/xmldsig#sha1"/>
        <DigestValue>/Vmg8Bh3VefZ0GlNjGU4Ennbxy4=</DigestValue>
      </Reference>
      <Reference URI="/word/footer1.xml?ContentType=application/vnd.openxmlformats-officedocument.wordprocessingml.footer+xml">
        <DigestMethod Algorithm="http://www.w3.org/2000/09/xmldsig#sha1"/>
        <DigestValue>/bKnKipGDGqQHtj9TUqASutF85U=</DigestValue>
      </Reference>
      <Reference URI="/word/footnotes.xml?ContentType=application/vnd.openxmlformats-officedocument.wordprocessingml.footnotes+xml">
        <DigestMethod Algorithm="http://www.w3.org/2000/09/xmldsig#sha1"/>
        <DigestValue>mSwBMZDERPwz3CSGEcU066GfpgI=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media/image2.jpeg?ContentType=image/jpeg">
        <DigestMethod Algorithm="http://www.w3.org/2000/09/xmldsig#sha1"/>
        <DigestValue>9S01ZgNS0RzBJ9QL32mIK4TwGKI=</DigestValue>
      </Reference>
      <Reference URI="/word/media/image3.jpeg?ContentType=image/jpeg">
        <DigestMethod Algorithm="http://www.w3.org/2000/09/xmldsig#sha1"/>
        <DigestValue>Mtd4p3GyLEYHBjTQ5+XtlAQkVpM=</DigestValue>
      </Reference>
      <Reference URI="/word/numbering.xml?ContentType=application/vnd.openxmlformats-officedocument.wordprocessingml.numbering+xml">
        <DigestMethod Algorithm="http://www.w3.org/2000/09/xmldsig#sha1"/>
        <DigestValue>tuTpDf0yW92CZt4qwDHuJMQ8I2A=</DigestValue>
      </Reference>
      <Reference URI="/word/settings.xml?ContentType=application/vnd.openxmlformats-officedocument.wordprocessingml.settings+xml">
        <DigestMethod Algorithm="http://www.w3.org/2000/09/xmldsig#sha1"/>
        <DigestValue>C+VFVhyHDTtInmsHrU5Coqqasjc=</DigestValue>
      </Reference>
      <Reference URI="/word/styles.xml?ContentType=application/vnd.openxmlformats-officedocument.wordprocessingml.styles+xml">
        <DigestMethod Algorithm="http://www.w3.org/2000/09/xmldsig#sha1"/>
        <DigestValue>Ghvm2uCXbZxmGhOUfF9D4S6+/kc=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5iIIQ66212RmpV0uSnk2xGF3H+E=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2023-06-03T06:15:33Z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{8CCC5EFB-0341-48B5-945B-BC5299008AE0}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2023-06-03T06:15:33Z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C877-BB5A-4CDC-BE33-A8B23F9C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5974</Words>
  <Characters>34057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&lt;4D6963726F736F667420576F7264202D20D4CED120CECF20C4F3F5EEE2FBFBE520E820F3E4E0F0EDFBE520E8EDF1F2F0F3ECE5EDF2FB323031382E646F63&gt;</vt:lpstr>
    </vt:vector>
  </TitlesOfParts>
  <Company>SPecialiST RePack</Company>
  <LinksUpToDate>false</LinksUpToDate>
  <CharactersWithSpaces>39952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&lt;4D6963726F736F667420576F7264202D20D4CED120CECF20C4F3F5EEE2FBFBE520E820F3E4E0F0EDFBE520E8EDF1F2F0F3ECE5EDF2FB323031382E646F63&gt;</dc:title>
  <dc:creator>Admin</dc:creator>
  <cp:lastModifiedBy>BUH</cp:lastModifiedBy>
  <cp:revision>6</cp:revision>
  <cp:lastPrinted>2022-11-15T09:16:00Z</cp:lastPrinted>
  <dcterms:created xsi:type="dcterms:W3CDTF">2022-11-15T09:17:00Z</dcterms:created>
  <dcterms:modified xsi:type="dcterms:W3CDTF">2023-06-03T06:15:00Z</dcterms:modified>
</cp:coreProperties>
</file>